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AE5B" w14:textId="119F8F29" w:rsidR="00DA509A" w:rsidRPr="00A356F9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A356F9">
        <w:rPr>
          <w:rFonts w:ascii="Arial" w:hAnsi="Arial" w:cs="Arial"/>
          <w:sz w:val="20"/>
          <w:szCs w:val="20"/>
        </w:rPr>
        <w:tab/>
      </w:r>
      <w:r w:rsidRPr="00A356F9">
        <w:rPr>
          <w:rFonts w:ascii="Arial" w:hAnsi="Arial" w:cs="Arial"/>
          <w:sz w:val="20"/>
          <w:szCs w:val="20"/>
        </w:rPr>
        <w:tab/>
      </w:r>
      <w:r w:rsidRPr="00A356F9">
        <w:rPr>
          <w:rFonts w:ascii="Arial" w:hAnsi="Arial" w:cs="Arial"/>
          <w:sz w:val="20"/>
          <w:szCs w:val="20"/>
        </w:rPr>
        <w:tab/>
      </w:r>
      <w:r w:rsidRPr="00A356F9">
        <w:rPr>
          <w:rFonts w:ascii="Arial" w:hAnsi="Arial" w:cs="Arial"/>
          <w:sz w:val="20"/>
          <w:szCs w:val="20"/>
        </w:rPr>
        <w:tab/>
      </w:r>
      <w:r w:rsidRPr="00A356F9">
        <w:rPr>
          <w:rFonts w:ascii="Arial" w:hAnsi="Arial" w:cs="Arial"/>
          <w:sz w:val="20"/>
          <w:szCs w:val="20"/>
        </w:rPr>
        <w:tab/>
      </w:r>
      <w:r w:rsidRPr="00A356F9">
        <w:rPr>
          <w:rFonts w:ascii="Arial" w:hAnsi="Arial" w:cs="Arial"/>
          <w:sz w:val="20"/>
          <w:szCs w:val="20"/>
        </w:rPr>
        <w:tab/>
      </w:r>
      <w:r w:rsidRPr="00A356F9">
        <w:rPr>
          <w:rFonts w:ascii="Arial" w:hAnsi="Arial" w:cs="Arial"/>
          <w:sz w:val="20"/>
          <w:szCs w:val="20"/>
        </w:rPr>
        <w:tab/>
      </w:r>
      <w:r w:rsidRPr="00A356F9">
        <w:rPr>
          <w:rFonts w:ascii="Arial" w:hAnsi="Arial" w:cs="Arial"/>
          <w:sz w:val="20"/>
          <w:szCs w:val="20"/>
        </w:rPr>
        <w:tab/>
      </w:r>
      <w:r w:rsidRPr="00A356F9">
        <w:rPr>
          <w:rFonts w:ascii="Arial" w:hAnsi="Arial" w:cs="Arial"/>
          <w:sz w:val="20"/>
          <w:szCs w:val="20"/>
        </w:rPr>
        <w:tab/>
      </w:r>
      <w:r w:rsidRPr="00A356F9">
        <w:rPr>
          <w:rFonts w:ascii="Arial" w:hAnsi="Arial" w:cs="Arial"/>
          <w:sz w:val="20"/>
          <w:szCs w:val="20"/>
        </w:rPr>
        <w:tab/>
      </w:r>
      <w:r w:rsidRPr="00A356F9">
        <w:rPr>
          <w:rFonts w:ascii="Arial" w:hAnsi="Arial" w:cs="Arial"/>
          <w:sz w:val="20"/>
          <w:szCs w:val="20"/>
        </w:rPr>
        <w:tab/>
        <w:t xml:space="preserve">         </w:t>
      </w:r>
      <w:r w:rsidR="00C920BE" w:rsidRPr="00A356F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A356F9">
        <w:rPr>
          <w:rFonts w:ascii="Arial" w:hAnsi="Arial" w:cs="Arial"/>
          <w:sz w:val="20"/>
          <w:szCs w:val="20"/>
        </w:rPr>
        <w:t xml:space="preserve"> </w:t>
      </w:r>
      <w:r w:rsidR="0056694D" w:rsidRPr="00A356F9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454A1F" w:rsidRPr="00A356F9">
        <w:rPr>
          <w:rFonts w:ascii="Cambria" w:hAnsi="Cambria" w:cs="Arial"/>
          <w:b/>
          <w:bCs/>
          <w:sz w:val="20"/>
          <w:szCs w:val="20"/>
        </w:rPr>
        <w:t>7</w:t>
      </w:r>
      <w:r w:rsidR="00612F9F" w:rsidRPr="00A356F9">
        <w:rPr>
          <w:rFonts w:ascii="Cambria" w:hAnsi="Cambria" w:cs="Arial"/>
          <w:b/>
          <w:bCs/>
          <w:sz w:val="20"/>
          <w:szCs w:val="20"/>
        </w:rPr>
        <w:t xml:space="preserve"> do SWZ</w:t>
      </w:r>
    </w:p>
    <w:p w14:paraId="498DB84B" w14:textId="111FEA36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091FCF">
        <w:rPr>
          <w:rFonts w:ascii="Cambria" w:hAnsi="Cambria" w:cs="Arial"/>
          <w:sz w:val="20"/>
          <w:szCs w:val="20"/>
        </w:rPr>
        <w:t>.................. 202</w:t>
      </w:r>
      <w:r w:rsidR="00454A1F">
        <w:rPr>
          <w:rFonts w:ascii="Cambria" w:hAnsi="Cambria" w:cs="Arial"/>
          <w:sz w:val="20"/>
          <w:szCs w:val="20"/>
        </w:rPr>
        <w:t>2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5CE3E9EA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2E919997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22BDF8B2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6CFA7909" w14:textId="77777777" w:rsidR="0032655D" w:rsidRPr="00091FCF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</w:p>
    <w:p w14:paraId="4080615A" w14:textId="77777777" w:rsidR="00BB32FE" w:rsidRDefault="0032655D" w:rsidP="00091FCF">
      <w:pPr>
        <w:pStyle w:val="Tekstpodstawowy2"/>
        <w:spacing w:after="0" w:line="276" w:lineRule="auto"/>
        <w:ind w:left="435"/>
        <w:jc w:val="center"/>
        <w:rPr>
          <w:rFonts w:ascii="Cambria" w:hAnsi="Cambria" w:cs="Arial"/>
          <w:sz w:val="20"/>
          <w:szCs w:val="20"/>
          <w:lang w:val="pl-PL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="00BB32FE">
        <w:rPr>
          <w:rFonts w:ascii="Cambria" w:hAnsi="Cambria" w:cs="Arial"/>
          <w:sz w:val="20"/>
          <w:szCs w:val="20"/>
          <w:lang w:val="pl-PL"/>
        </w:rPr>
        <w:t>:</w:t>
      </w:r>
    </w:p>
    <w:p w14:paraId="0D7162C3" w14:textId="77777777" w:rsidR="00BB32FE" w:rsidRDefault="0032655D" w:rsidP="00BB32FE">
      <w:pPr>
        <w:pStyle w:val="Tekstpodstawowy2"/>
        <w:shd w:val="clear" w:color="auto" w:fill="D9D9D9" w:themeFill="background1" w:themeFillShade="D9"/>
        <w:spacing w:after="0" w:line="276" w:lineRule="auto"/>
        <w:ind w:left="435"/>
        <w:jc w:val="center"/>
        <w:rPr>
          <w:rFonts w:ascii="Cambria" w:hAnsi="Cambria" w:cs="Arial"/>
          <w:b/>
          <w:bCs/>
          <w:sz w:val="20"/>
          <w:szCs w:val="20"/>
        </w:rPr>
      </w:pPr>
      <w:r w:rsidRPr="00091FCF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2EC8474D" w14:textId="4BEFA0A7" w:rsidR="004C720A" w:rsidRDefault="00624A7F" w:rsidP="00BB32FE">
      <w:pPr>
        <w:pStyle w:val="Tekstpodstawowy2"/>
        <w:shd w:val="clear" w:color="auto" w:fill="D9D9D9" w:themeFill="background1" w:themeFillShade="D9"/>
        <w:spacing w:after="0" w:line="276" w:lineRule="auto"/>
        <w:ind w:left="435"/>
        <w:jc w:val="center"/>
        <w:rPr>
          <w:rFonts w:ascii="Cambria" w:hAnsi="Cambria" w:cs="Arial"/>
          <w:b/>
          <w:bCs/>
          <w:sz w:val="20"/>
          <w:szCs w:val="20"/>
          <w:shd w:val="clear" w:color="auto" w:fill="D9D9D9" w:themeFill="background1" w:themeFillShade="D9"/>
        </w:rPr>
      </w:pPr>
      <w:r w:rsidRPr="00624A7F">
        <w:rPr>
          <w:rFonts w:ascii="Cambria" w:hAnsi="Cambria" w:cs="Arial"/>
          <w:b/>
          <w:bCs/>
          <w:sz w:val="20"/>
          <w:szCs w:val="20"/>
          <w:shd w:val="clear" w:color="auto" w:fill="D9D9D9" w:themeFill="background1" w:themeFillShade="D9"/>
        </w:rPr>
        <w:t>„Rozbudowa oświetlenia ulicznego na terenie Gminy Skalbmierz”</w:t>
      </w:r>
    </w:p>
    <w:p w14:paraId="42F30AEC" w14:textId="77777777" w:rsidR="00624A7F" w:rsidRPr="0068733F" w:rsidRDefault="00624A7F" w:rsidP="00BB32FE">
      <w:pPr>
        <w:pStyle w:val="Tekstpodstawowy2"/>
        <w:shd w:val="clear" w:color="auto" w:fill="D9D9D9" w:themeFill="background1" w:themeFillShade="D9"/>
        <w:spacing w:after="0" w:line="276" w:lineRule="auto"/>
        <w:ind w:left="435"/>
        <w:jc w:val="center"/>
        <w:rPr>
          <w:rFonts w:ascii="Cambria" w:hAnsi="Cambria"/>
          <w:b/>
          <w:sz w:val="20"/>
          <w:szCs w:val="20"/>
        </w:rPr>
      </w:pP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205B8330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6BF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367B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C4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19E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ED4CB5A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048A0F8B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4CA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B9366E" w:rsidRPr="00940ADF" w14:paraId="69955332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A38317E" w14:textId="1AAABD63" w:rsidR="00B9366E" w:rsidRPr="00C077CF" w:rsidRDefault="00B9366E" w:rsidP="00B9366E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  <w:highlight w:val="yellow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8CF8071" w14:textId="0C85E9B8" w:rsidR="00B9366E" w:rsidRPr="00C077CF" w:rsidRDefault="00B9366E" w:rsidP="00B9366E">
            <w:pPr>
              <w:pStyle w:val="Default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7F6ECD" w14:textId="7E5CB278" w:rsidR="00B9366E" w:rsidRPr="00C077CF" w:rsidRDefault="00B9366E" w:rsidP="00B9366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138559B" w14:textId="3AE032D5" w:rsidR="00BB32FE" w:rsidRPr="00BB32FE" w:rsidRDefault="00BB32FE" w:rsidP="00BB32F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B32FE">
              <w:rPr>
                <w:rFonts w:ascii="Cambria" w:hAnsi="Cambria" w:cs="Arial"/>
                <w:b/>
                <w:sz w:val="18"/>
                <w:szCs w:val="18"/>
              </w:rPr>
              <w:t xml:space="preserve">Uprawnienia budowlane do kierowania budowami w specjalności instalacyjnej w zakresie sieci, instalacji i urządzeń elektrycznych </w:t>
            </w:r>
            <w:r w:rsidR="004350F3"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BB32FE">
              <w:rPr>
                <w:rFonts w:ascii="Cambria" w:hAnsi="Cambria" w:cs="Arial"/>
                <w:b/>
                <w:sz w:val="18"/>
                <w:szCs w:val="18"/>
              </w:rPr>
              <w:t>i elektroenergetycznych, posiadający doświadczenie w pełnieniu funkcji kierownika budowy lub kierownika robót</w:t>
            </w:r>
            <w:r w:rsidR="00BA73B5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BB32FE">
              <w:rPr>
                <w:rFonts w:ascii="Cambria" w:hAnsi="Cambria" w:cs="Arial"/>
                <w:b/>
                <w:sz w:val="18"/>
                <w:szCs w:val="18"/>
              </w:rPr>
              <w:t>(od rozpoczęcia do zakończenia) inwestycji związanej  z budową, przebudową lub rozbudową lub modernizacją oświetlenia ulicznego lub drogowego.</w:t>
            </w:r>
          </w:p>
          <w:p w14:paraId="2938F107" w14:textId="77777777" w:rsidR="00BB32FE" w:rsidRPr="00BB32FE" w:rsidRDefault="00BB32FE" w:rsidP="00BB32F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B32FE">
              <w:rPr>
                <w:rFonts w:ascii="Cambria" w:hAnsi="Cambria" w:cs="Arial"/>
                <w:b/>
                <w:sz w:val="18"/>
                <w:szCs w:val="18"/>
              </w:rPr>
              <w:t>Nr uprawnień ……………………..</w:t>
            </w:r>
          </w:p>
          <w:p w14:paraId="69071B9E" w14:textId="77777777" w:rsidR="004350F3" w:rsidRDefault="004350F3" w:rsidP="00BB32F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8836B98" w14:textId="4359D9D8" w:rsidR="00BB32FE" w:rsidRPr="00BB32FE" w:rsidRDefault="00BB32FE" w:rsidP="00BB32F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B32FE">
              <w:rPr>
                <w:rFonts w:ascii="Cambria" w:hAnsi="Cambria" w:cs="Arial"/>
                <w:b/>
                <w:sz w:val="18"/>
                <w:szCs w:val="18"/>
              </w:rPr>
              <w:t>Doświadczenie zostało nabyte na następujących inwestycjach:</w:t>
            </w:r>
          </w:p>
          <w:p w14:paraId="34C355B9" w14:textId="77777777" w:rsidR="00BB32FE" w:rsidRPr="00BB32FE" w:rsidRDefault="00BB32FE" w:rsidP="00BB32F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B32FE">
              <w:rPr>
                <w:rFonts w:ascii="Cambria" w:hAnsi="Cambria" w:cs="Arial"/>
                <w:b/>
                <w:sz w:val="18"/>
                <w:szCs w:val="18"/>
              </w:rPr>
              <w:t>1.</w:t>
            </w:r>
            <w:r w:rsidRPr="00BB32FE">
              <w:rPr>
                <w:rFonts w:ascii="Cambria" w:hAnsi="Cambria" w:cs="Arial"/>
                <w:b/>
                <w:sz w:val="18"/>
                <w:szCs w:val="18"/>
              </w:rPr>
              <w:tab/>
              <w:t>Nazwa inwestycji:………………………………………………………………</w:t>
            </w:r>
          </w:p>
          <w:p w14:paraId="44BC7A31" w14:textId="758398E0" w:rsidR="00BB32FE" w:rsidRPr="00BB32FE" w:rsidRDefault="00BB32FE" w:rsidP="00BB32F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B32FE">
              <w:rPr>
                <w:rFonts w:ascii="Cambria" w:hAnsi="Cambria" w:cs="Arial"/>
                <w:b/>
                <w:sz w:val="18"/>
                <w:szCs w:val="18"/>
              </w:rPr>
              <w:t>…………………………………………………………………………………………</w:t>
            </w:r>
            <w:r w:rsidR="00BA73B5">
              <w:rPr>
                <w:rFonts w:ascii="Cambria" w:hAnsi="Cambria" w:cs="Arial"/>
                <w:b/>
                <w:sz w:val="18"/>
                <w:szCs w:val="18"/>
              </w:rPr>
              <w:t>………….</w:t>
            </w:r>
          </w:p>
          <w:p w14:paraId="0DA8776E" w14:textId="73A07C3B" w:rsidR="00BB32FE" w:rsidRPr="00BB32FE" w:rsidRDefault="00BB32FE" w:rsidP="00BB32F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B32FE">
              <w:rPr>
                <w:rFonts w:ascii="Cambria" w:hAnsi="Cambria" w:cs="Arial"/>
                <w:b/>
                <w:sz w:val="18"/>
                <w:szCs w:val="18"/>
              </w:rPr>
              <w:t>Data zakończenia inwestycji:………………………………………………</w:t>
            </w:r>
            <w:r w:rsidR="00BA73B5">
              <w:rPr>
                <w:rFonts w:ascii="Cambria" w:hAnsi="Cambria" w:cs="Arial"/>
                <w:b/>
                <w:sz w:val="18"/>
                <w:szCs w:val="18"/>
              </w:rPr>
              <w:t>……….</w:t>
            </w:r>
          </w:p>
          <w:p w14:paraId="12FA7155" w14:textId="402D880C" w:rsidR="00BB32FE" w:rsidRPr="00BB32FE" w:rsidRDefault="00BB32FE" w:rsidP="00BB32F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B32FE">
              <w:rPr>
                <w:rFonts w:ascii="Cambria" w:hAnsi="Cambria" w:cs="Arial"/>
                <w:b/>
                <w:sz w:val="18"/>
                <w:szCs w:val="18"/>
              </w:rPr>
              <w:t>Zamawiający: ….…………………………………………………………………</w:t>
            </w:r>
            <w:r w:rsidR="00BA73B5">
              <w:rPr>
                <w:rFonts w:ascii="Cambria" w:hAnsi="Cambria" w:cs="Arial"/>
                <w:b/>
                <w:sz w:val="18"/>
                <w:szCs w:val="18"/>
              </w:rPr>
              <w:t>………..</w:t>
            </w:r>
          </w:p>
          <w:p w14:paraId="0842725A" w14:textId="20C1B4BF" w:rsidR="00BA73B5" w:rsidRPr="00BB32FE" w:rsidRDefault="00BA73B5" w:rsidP="00BA73B5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</w:t>
            </w:r>
            <w:r w:rsidRPr="00BB32FE">
              <w:rPr>
                <w:rFonts w:ascii="Cambria" w:hAnsi="Cambria" w:cs="Arial"/>
                <w:b/>
                <w:sz w:val="18"/>
                <w:szCs w:val="18"/>
              </w:rPr>
              <w:t>.</w:t>
            </w:r>
            <w:r w:rsidRPr="00BB32FE">
              <w:rPr>
                <w:rFonts w:ascii="Cambria" w:hAnsi="Cambria" w:cs="Arial"/>
                <w:b/>
                <w:sz w:val="18"/>
                <w:szCs w:val="18"/>
              </w:rPr>
              <w:tab/>
              <w:t>Nazwa inwestycji:……………………………………………………………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..</w:t>
            </w:r>
          </w:p>
          <w:p w14:paraId="7829A5EF" w14:textId="71AA4E60" w:rsidR="00BA73B5" w:rsidRPr="00BB32FE" w:rsidRDefault="00BA73B5" w:rsidP="00BA73B5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B32FE">
              <w:rPr>
                <w:rFonts w:ascii="Cambria" w:hAnsi="Cambria" w:cs="Arial"/>
                <w:b/>
                <w:sz w:val="18"/>
                <w:szCs w:val="18"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………….</w:t>
            </w:r>
          </w:p>
          <w:p w14:paraId="70CFBE58" w14:textId="113B17B0" w:rsidR="00BA73B5" w:rsidRPr="00BB32FE" w:rsidRDefault="00BA73B5" w:rsidP="00BA73B5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B32FE">
              <w:rPr>
                <w:rFonts w:ascii="Cambria" w:hAnsi="Cambria" w:cs="Arial"/>
                <w:b/>
                <w:sz w:val="18"/>
                <w:szCs w:val="18"/>
              </w:rPr>
              <w:t>Data zakończenia inwestycji:………………………………………………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……….</w:t>
            </w:r>
          </w:p>
          <w:p w14:paraId="6CC622B0" w14:textId="5C9BA0F7" w:rsidR="00BA73B5" w:rsidRPr="00BB32FE" w:rsidRDefault="00BA73B5" w:rsidP="00BA73B5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B32FE">
              <w:rPr>
                <w:rFonts w:ascii="Cambria" w:hAnsi="Cambria" w:cs="Arial"/>
                <w:b/>
                <w:sz w:val="18"/>
                <w:szCs w:val="18"/>
              </w:rPr>
              <w:t>Zamawiający: ….…………………………………………………………………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………..</w:t>
            </w:r>
          </w:p>
          <w:p w14:paraId="2CDA9076" w14:textId="57CF6C2B" w:rsidR="00E51D26" w:rsidRPr="00C077CF" w:rsidRDefault="00E51D26" w:rsidP="00E51D26">
            <w:pPr>
              <w:spacing w:line="276" w:lineRule="auto"/>
              <w:ind w:left="144" w:right="145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14:paraId="066E2BCE" w14:textId="63181669" w:rsidR="00B9366E" w:rsidRPr="00C077CF" w:rsidRDefault="00B9366E" w:rsidP="00BB32FE">
            <w:pPr>
              <w:spacing w:line="276" w:lineRule="auto"/>
              <w:ind w:left="144" w:right="145"/>
              <w:jc w:val="both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B933642" w14:textId="3ADD6699" w:rsidR="00B9366E" w:rsidRPr="00C077CF" w:rsidRDefault="00B9366E" w:rsidP="00B9366E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</w:tbl>
    <w:p w14:paraId="20A5A179" w14:textId="77777777" w:rsidR="0032655D" w:rsidRPr="00940ADF" w:rsidRDefault="0032655D" w:rsidP="00F102C3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940ADF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940ADF">
        <w:rPr>
          <w:rFonts w:ascii="Cambria" w:hAnsi="Cambria" w:cs="Arial"/>
          <w:sz w:val="18"/>
          <w:szCs w:val="18"/>
        </w:rPr>
        <w:t xml:space="preserve">oświadczam(my), </w:t>
      </w:r>
      <w:r w:rsidRPr="00940ADF">
        <w:rPr>
          <w:rFonts w:ascii="Cambria" w:hAnsi="Cambria" w:cs="Arial"/>
          <w:b/>
          <w:bCs/>
          <w:sz w:val="18"/>
          <w:szCs w:val="18"/>
        </w:rPr>
        <w:t>że osoba wskazana</w:t>
      </w:r>
      <w:r w:rsidRPr="00940ADF">
        <w:rPr>
          <w:rFonts w:ascii="Cambria" w:hAnsi="Cambria" w:cs="Arial"/>
          <w:sz w:val="18"/>
          <w:szCs w:val="18"/>
        </w:rPr>
        <w:t>, będzie uczestniczyć w wykonywaniu zamówienia i posiada uprawnienia wymaga</w:t>
      </w:r>
      <w:r w:rsidR="00F102C3">
        <w:rPr>
          <w:rFonts w:ascii="Cambria" w:hAnsi="Cambria" w:cs="Arial"/>
          <w:sz w:val="18"/>
          <w:szCs w:val="18"/>
        </w:rPr>
        <w:t>ne w postawionym warunku w SWZ</w:t>
      </w:r>
      <w:r w:rsidR="00C574BE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>i może sprawować wymienioną funkcję zgodnie z Prawem Budowlanym</w:t>
      </w:r>
      <w:r w:rsidR="00F102C3">
        <w:rPr>
          <w:rFonts w:ascii="Cambria" w:hAnsi="Cambria" w:cs="Arial"/>
          <w:sz w:val="18"/>
          <w:szCs w:val="18"/>
        </w:rPr>
        <w:t>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0D305F8C" w14:textId="1A1AE12A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>* niepotrzebne skreślić ( jeżeli wykonawca pozostaje w stosunku umowy cywilno</w:t>
      </w:r>
      <w:r w:rsidR="0068733F">
        <w:rPr>
          <w:rFonts w:ascii="Cambria" w:hAnsi="Cambria"/>
          <w:sz w:val="16"/>
          <w:szCs w:val="16"/>
        </w:rPr>
        <w:t>-</w:t>
      </w:r>
      <w:r w:rsidRPr="00905E0F">
        <w:rPr>
          <w:rFonts w:ascii="Cambria" w:hAnsi="Cambria"/>
          <w:sz w:val="16"/>
          <w:szCs w:val="16"/>
        </w:rPr>
        <w:t xml:space="preserve"> prawnej pozostawiamy własne)</w:t>
      </w:r>
    </w:p>
    <w:sectPr w:rsidR="0021284A" w:rsidRPr="00905E0F" w:rsidSect="00E90215">
      <w:headerReference w:type="default" r:id="rId7"/>
      <w:footerReference w:type="even" r:id="rId8"/>
      <w:footerReference w:type="default" r:id="rId9"/>
      <w:pgSz w:w="16838" w:h="11906" w:orient="landscape"/>
      <w:pgMar w:top="567" w:right="1418" w:bottom="1135" w:left="1418" w:header="0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BE4F" w14:textId="77777777" w:rsidR="00803B9A" w:rsidRDefault="00803B9A">
      <w:r>
        <w:separator/>
      </w:r>
    </w:p>
  </w:endnote>
  <w:endnote w:type="continuationSeparator" w:id="0">
    <w:p w14:paraId="4959D3A9" w14:textId="77777777" w:rsidR="00803B9A" w:rsidRDefault="0080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632C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844861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86E3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7A7D77EC" w14:textId="77777777" w:rsidR="009E6C6C" w:rsidRPr="000B6691" w:rsidRDefault="009E6C6C" w:rsidP="009E6C6C">
    <w:pPr>
      <w:spacing w:line="360" w:lineRule="auto"/>
      <w:ind w:left="9072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3A6E812F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D365" w14:textId="77777777" w:rsidR="00803B9A" w:rsidRDefault="00803B9A">
      <w:r>
        <w:separator/>
      </w:r>
    </w:p>
  </w:footnote>
  <w:footnote w:type="continuationSeparator" w:id="0">
    <w:p w14:paraId="7784F4FF" w14:textId="77777777" w:rsidR="00803B9A" w:rsidRDefault="0080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7"/>
      <w:gridCol w:w="4480"/>
      <w:gridCol w:w="3423"/>
      <w:gridCol w:w="4124"/>
    </w:tblGrid>
    <w:tr w:rsidR="00453D30" w14:paraId="34C20ABA" w14:textId="77777777" w:rsidTr="00453D30">
      <w:trPr>
        <w:trHeight w:val="764"/>
      </w:trPr>
      <w:tc>
        <w:tcPr>
          <w:tcW w:w="966" w:type="pct"/>
          <w:hideMark/>
        </w:tcPr>
        <w:p w14:paraId="305486FB" w14:textId="1D4FB3D1" w:rsidR="00453D30" w:rsidRDefault="00453D30" w:rsidP="00453D30">
          <w:pPr>
            <w:ind w:right="-427"/>
            <w:rPr>
              <w:noProof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35CB0F98" w14:textId="082D8001" w:rsidR="00453D30" w:rsidRDefault="00453D30" w:rsidP="00453D30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4A220DD7" w14:textId="65506980" w:rsidR="00453D30" w:rsidRDefault="00453D30" w:rsidP="00453D30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1779BFDC" w14:textId="65FBF5EA" w:rsidR="00453D30" w:rsidRDefault="00453D30" w:rsidP="00453D30">
          <w:pPr>
            <w:ind w:right="-427"/>
            <w:rPr>
              <w:noProof/>
            </w:rPr>
          </w:pPr>
        </w:p>
      </w:tc>
    </w:tr>
  </w:tbl>
  <w:p w14:paraId="13225711" w14:textId="77777777" w:rsidR="00453D30" w:rsidRDefault="00453D30" w:rsidP="00453D30">
    <w:pPr>
      <w:pStyle w:val="Nagwek"/>
      <w:rPr>
        <w:rFonts w:ascii="Cambria" w:hAnsi="Cambria"/>
        <w:sz w:val="20"/>
        <w:szCs w:val="20"/>
      </w:rPr>
    </w:pPr>
  </w:p>
  <w:p w14:paraId="7DADD9A7" w14:textId="67A288B0" w:rsidR="00192A16" w:rsidRPr="00BB32FE" w:rsidRDefault="00453D30" w:rsidP="00454A1F">
    <w:pPr>
      <w:pStyle w:val="Nagwek"/>
      <w:pBdr>
        <w:bottom w:val="single" w:sz="4" w:space="1" w:color="auto"/>
        <w:between w:val="single" w:sz="4" w:space="1" w:color="4F81BD"/>
      </w:pBdr>
      <w:rPr>
        <w:color w:val="FF0000"/>
      </w:rPr>
    </w:pPr>
    <w:r>
      <w:rPr>
        <w:rFonts w:ascii="Cambria" w:hAnsi="Cambria"/>
        <w:sz w:val="20"/>
        <w:szCs w:val="20"/>
        <w:lang w:val="pl-PL"/>
      </w:rPr>
      <w:t>N</w:t>
    </w:r>
    <w:r w:rsidR="00E93CF6">
      <w:rPr>
        <w:rFonts w:ascii="Cambria" w:hAnsi="Cambria"/>
        <w:sz w:val="20"/>
        <w:szCs w:val="20"/>
        <w:lang w:val="pl-PL"/>
      </w:rPr>
      <w:t>umer</w:t>
    </w:r>
    <w:r w:rsidR="00BB32FE">
      <w:rPr>
        <w:rFonts w:ascii="Cambria" w:hAnsi="Cambria"/>
        <w:sz w:val="20"/>
        <w:szCs w:val="20"/>
        <w:lang w:val="pl-PL"/>
      </w:rPr>
      <w:t xml:space="preserve"> </w:t>
    </w:r>
    <w:r w:rsidR="00BB32FE" w:rsidRPr="00A356F9">
      <w:rPr>
        <w:rFonts w:ascii="Cambria" w:hAnsi="Cambria"/>
        <w:sz w:val="20"/>
        <w:szCs w:val="20"/>
        <w:lang w:val="pl-PL"/>
      </w:rPr>
      <w:t>postepowania</w:t>
    </w:r>
    <w:r w:rsidRPr="00A356F9">
      <w:rPr>
        <w:rFonts w:ascii="Cambria" w:hAnsi="Cambria"/>
        <w:sz w:val="20"/>
        <w:szCs w:val="20"/>
        <w:lang w:val="pl-PL"/>
      </w:rPr>
      <w:t>:</w:t>
    </w:r>
    <w:r w:rsidRPr="00A356F9"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 w:rsidRPr="00A356F9">
      <w:rPr>
        <w:rFonts w:ascii="Cambria" w:hAnsi="Cambria" w:cs="Arial"/>
        <w:b/>
        <w:sz w:val="20"/>
      </w:rPr>
      <w:t xml:space="preserve"> </w:t>
    </w:r>
    <w:r w:rsidR="00204E71" w:rsidRPr="00A356F9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 w:rsidRPr="00A356F9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68733F" w:rsidRPr="00A356F9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A356F9" w:rsidRPr="00A356F9">
      <w:rPr>
        <w:rFonts w:ascii="Cambria" w:hAnsi="Cambria" w:cs="Arial"/>
        <w:bCs/>
        <w:iCs/>
        <w:sz w:val="20"/>
        <w:szCs w:val="20"/>
        <w:lang w:val="pl-PL" w:eastAsia="ar-SA"/>
      </w:rPr>
      <w:t>7</w:t>
    </w:r>
    <w:r w:rsidR="0068733F" w:rsidRPr="00A356F9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Pr="00A356F9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E90215" w:rsidRPr="00A356F9">
      <w:rPr>
        <w:rFonts w:ascii="Cambria" w:hAnsi="Cambria" w:cs="Arial"/>
        <w:bCs/>
        <w:iCs/>
        <w:sz w:val="20"/>
        <w:szCs w:val="20"/>
        <w:lang w:val="pl-PL"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22"/>
    <w:multiLevelType w:val="singleLevel"/>
    <w:tmpl w:val="00000022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 w16cid:durableId="359205837">
    <w:abstractNumId w:val="11"/>
  </w:num>
  <w:num w:numId="2" w16cid:durableId="49812978">
    <w:abstractNumId w:val="10"/>
  </w:num>
  <w:num w:numId="3" w16cid:durableId="114407753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20A3B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1212"/>
    <w:rsid w:val="000B2EE7"/>
    <w:rsid w:val="000B37AC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E35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59ED"/>
    <w:rsid w:val="001B63E7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13CD"/>
    <w:rsid w:val="001D6CF9"/>
    <w:rsid w:val="001E319E"/>
    <w:rsid w:val="001E31F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4E71"/>
    <w:rsid w:val="00205194"/>
    <w:rsid w:val="00205425"/>
    <w:rsid w:val="00210DCE"/>
    <w:rsid w:val="00211B35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90EB4"/>
    <w:rsid w:val="00294148"/>
    <w:rsid w:val="002953C0"/>
    <w:rsid w:val="002A1270"/>
    <w:rsid w:val="002A2237"/>
    <w:rsid w:val="002A2640"/>
    <w:rsid w:val="002A4CEF"/>
    <w:rsid w:val="002A5876"/>
    <w:rsid w:val="002A73B3"/>
    <w:rsid w:val="002A77AE"/>
    <w:rsid w:val="002A7F4E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E2509"/>
    <w:rsid w:val="002F0291"/>
    <w:rsid w:val="002F16D6"/>
    <w:rsid w:val="002F26C4"/>
    <w:rsid w:val="002F79CA"/>
    <w:rsid w:val="00302515"/>
    <w:rsid w:val="00302B07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52AC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48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50F3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3D30"/>
    <w:rsid w:val="00454A1F"/>
    <w:rsid w:val="00460E98"/>
    <w:rsid w:val="00460EBC"/>
    <w:rsid w:val="004617BB"/>
    <w:rsid w:val="00462A4F"/>
    <w:rsid w:val="004639B5"/>
    <w:rsid w:val="00464932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1D58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C720A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57D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5F7168"/>
    <w:rsid w:val="00601FA4"/>
    <w:rsid w:val="006042A2"/>
    <w:rsid w:val="00606915"/>
    <w:rsid w:val="00607529"/>
    <w:rsid w:val="00607E94"/>
    <w:rsid w:val="00612F9F"/>
    <w:rsid w:val="006230E3"/>
    <w:rsid w:val="00624A7F"/>
    <w:rsid w:val="00631F41"/>
    <w:rsid w:val="00633F9C"/>
    <w:rsid w:val="00635E34"/>
    <w:rsid w:val="0063699A"/>
    <w:rsid w:val="00642664"/>
    <w:rsid w:val="00644938"/>
    <w:rsid w:val="00645158"/>
    <w:rsid w:val="0064532E"/>
    <w:rsid w:val="006472E9"/>
    <w:rsid w:val="006524E0"/>
    <w:rsid w:val="00652ADE"/>
    <w:rsid w:val="00653183"/>
    <w:rsid w:val="0065381F"/>
    <w:rsid w:val="006542AE"/>
    <w:rsid w:val="00657045"/>
    <w:rsid w:val="006575DF"/>
    <w:rsid w:val="006615B0"/>
    <w:rsid w:val="0066323E"/>
    <w:rsid w:val="00664AC0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8733F"/>
    <w:rsid w:val="00694955"/>
    <w:rsid w:val="006952AC"/>
    <w:rsid w:val="00696298"/>
    <w:rsid w:val="00697CEE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177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3B9A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40D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5146"/>
    <w:rsid w:val="00936437"/>
    <w:rsid w:val="00937018"/>
    <w:rsid w:val="009370DA"/>
    <w:rsid w:val="00937E37"/>
    <w:rsid w:val="00940ADF"/>
    <w:rsid w:val="00940C71"/>
    <w:rsid w:val="009427CB"/>
    <w:rsid w:val="009433BE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52C7"/>
    <w:rsid w:val="009966DD"/>
    <w:rsid w:val="009970AA"/>
    <w:rsid w:val="009A0530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E6C6C"/>
    <w:rsid w:val="009E7D5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3D0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6F9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8E8"/>
    <w:rsid w:val="00A66B1C"/>
    <w:rsid w:val="00A71CB4"/>
    <w:rsid w:val="00A71E09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1C63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366E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73B5"/>
    <w:rsid w:val="00BA7B2C"/>
    <w:rsid w:val="00BA7C69"/>
    <w:rsid w:val="00BB19B8"/>
    <w:rsid w:val="00BB32FE"/>
    <w:rsid w:val="00BB7015"/>
    <w:rsid w:val="00BC0322"/>
    <w:rsid w:val="00BC077D"/>
    <w:rsid w:val="00BC4A55"/>
    <w:rsid w:val="00BC54A6"/>
    <w:rsid w:val="00BD1112"/>
    <w:rsid w:val="00BD2D8F"/>
    <w:rsid w:val="00BD58A4"/>
    <w:rsid w:val="00BD6049"/>
    <w:rsid w:val="00BD7949"/>
    <w:rsid w:val="00BE087A"/>
    <w:rsid w:val="00BE0A7B"/>
    <w:rsid w:val="00BE28EE"/>
    <w:rsid w:val="00BE38A8"/>
    <w:rsid w:val="00BE43AB"/>
    <w:rsid w:val="00BF15F1"/>
    <w:rsid w:val="00BF1B98"/>
    <w:rsid w:val="00BF1BAE"/>
    <w:rsid w:val="00BF3244"/>
    <w:rsid w:val="00BF353D"/>
    <w:rsid w:val="00BF6EFD"/>
    <w:rsid w:val="00BF78FD"/>
    <w:rsid w:val="00C015A6"/>
    <w:rsid w:val="00C0164D"/>
    <w:rsid w:val="00C01CDD"/>
    <w:rsid w:val="00C02FE9"/>
    <w:rsid w:val="00C077CF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45D15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7C1D"/>
    <w:rsid w:val="00CA152F"/>
    <w:rsid w:val="00CA4619"/>
    <w:rsid w:val="00CB49E0"/>
    <w:rsid w:val="00CB6C60"/>
    <w:rsid w:val="00CC0992"/>
    <w:rsid w:val="00CC2C7F"/>
    <w:rsid w:val="00CC3229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0EB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1D26"/>
    <w:rsid w:val="00E55C88"/>
    <w:rsid w:val="00E5600C"/>
    <w:rsid w:val="00E6178E"/>
    <w:rsid w:val="00E61DB6"/>
    <w:rsid w:val="00E6447A"/>
    <w:rsid w:val="00E67529"/>
    <w:rsid w:val="00E700AC"/>
    <w:rsid w:val="00E70BF5"/>
    <w:rsid w:val="00E7258F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215"/>
    <w:rsid w:val="00E90DCD"/>
    <w:rsid w:val="00E928B8"/>
    <w:rsid w:val="00E93CF6"/>
    <w:rsid w:val="00E97562"/>
    <w:rsid w:val="00EA0402"/>
    <w:rsid w:val="00EA065A"/>
    <w:rsid w:val="00EA0715"/>
    <w:rsid w:val="00EA0B7E"/>
    <w:rsid w:val="00EA2BDF"/>
    <w:rsid w:val="00EA4C1A"/>
    <w:rsid w:val="00EA56B2"/>
    <w:rsid w:val="00EB1584"/>
    <w:rsid w:val="00EB26BF"/>
    <w:rsid w:val="00EB3FB3"/>
    <w:rsid w:val="00EB5530"/>
    <w:rsid w:val="00EB567B"/>
    <w:rsid w:val="00EB5DC0"/>
    <w:rsid w:val="00EB6A66"/>
    <w:rsid w:val="00EB6F6F"/>
    <w:rsid w:val="00EC1621"/>
    <w:rsid w:val="00EC4352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1FD0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B1331"/>
    <w:rsid w:val="00FB2E1F"/>
    <w:rsid w:val="00FC1F4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C6C53"/>
  <w15:chartTrackingRefBased/>
  <w15:docId w15:val="{13DE3F3A-4BCB-4047-9093-E10A14C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3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07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25</cp:revision>
  <cp:lastPrinted>2022-06-28T10:01:00Z</cp:lastPrinted>
  <dcterms:created xsi:type="dcterms:W3CDTF">2021-04-12T12:58:00Z</dcterms:created>
  <dcterms:modified xsi:type="dcterms:W3CDTF">2022-06-28T10:01:00Z</dcterms:modified>
</cp:coreProperties>
</file>