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3333" w14:textId="77777777" w:rsidR="00DA509A" w:rsidRPr="000C2F74" w:rsidRDefault="000B4C54" w:rsidP="00870033">
      <w:pPr>
        <w:pageBreakBefore/>
        <w:tabs>
          <w:tab w:val="right" w:pos="9070"/>
        </w:tabs>
        <w:jc w:val="right"/>
        <w:rPr>
          <w:rFonts w:ascii="Cambria" w:hAnsi="Cambria" w:cs="Arial"/>
          <w:b/>
          <w:bCs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  <w:t xml:space="preserve">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DA509A" w:rsidRPr="000C2F74">
        <w:rPr>
          <w:rFonts w:ascii="Cambria" w:hAnsi="Cambria" w:cs="Arial"/>
          <w:b/>
          <w:bCs/>
          <w:sz w:val="19"/>
          <w:szCs w:val="19"/>
        </w:rPr>
        <w:t xml:space="preserve">Załącznik nr </w:t>
      </w:r>
      <w:r w:rsidR="00BB1B69" w:rsidRPr="000C2F74">
        <w:rPr>
          <w:rFonts w:ascii="Cambria" w:hAnsi="Cambria" w:cs="Arial"/>
          <w:b/>
          <w:bCs/>
          <w:sz w:val="19"/>
          <w:szCs w:val="19"/>
        </w:rPr>
        <w:t>8</w:t>
      </w:r>
      <w:r w:rsidR="00FE4B70" w:rsidRPr="000C2F74">
        <w:rPr>
          <w:rFonts w:ascii="Cambria" w:hAnsi="Cambria" w:cs="Arial"/>
          <w:b/>
          <w:bCs/>
          <w:sz w:val="19"/>
          <w:szCs w:val="19"/>
        </w:rPr>
        <w:t xml:space="preserve"> do S</w:t>
      </w:r>
      <w:r w:rsidR="0029492E" w:rsidRPr="000C2F74">
        <w:rPr>
          <w:rFonts w:ascii="Cambria" w:hAnsi="Cambria" w:cs="Arial"/>
          <w:b/>
          <w:bCs/>
          <w:sz w:val="19"/>
          <w:szCs w:val="19"/>
        </w:rPr>
        <w:t>WZ</w:t>
      </w:r>
      <w:r w:rsidR="00DA509A" w:rsidRPr="000C2F74">
        <w:rPr>
          <w:rFonts w:ascii="Cambria" w:hAnsi="Cambria" w:cs="Arial"/>
          <w:b/>
          <w:bCs/>
          <w:sz w:val="19"/>
          <w:szCs w:val="19"/>
        </w:rPr>
        <w:t xml:space="preserve"> </w:t>
      </w:r>
      <w:r w:rsidR="0000234F" w:rsidRPr="000C2F74">
        <w:rPr>
          <w:rFonts w:ascii="Cambria" w:hAnsi="Cambria" w:cs="Arial"/>
          <w:b/>
          <w:bCs/>
          <w:sz w:val="19"/>
          <w:szCs w:val="19"/>
        </w:rPr>
        <w:t xml:space="preserve"> </w:t>
      </w:r>
    </w:p>
    <w:p w14:paraId="2CAB2E47" w14:textId="77777777" w:rsidR="00DA509A" w:rsidRPr="008D6C39" w:rsidRDefault="00DA509A" w:rsidP="00DA509A">
      <w:pPr>
        <w:tabs>
          <w:tab w:val="left" w:pos="1140"/>
        </w:tabs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ab/>
      </w:r>
    </w:p>
    <w:p w14:paraId="3E1B3249" w14:textId="3F3E3F1F" w:rsidR="009E1C8A" w:rsidRPr="008D6C39" w:rsidRDefault="009E1C8A" w:rsidP="009E1C8A">
      <w:pPr>
        <w:spacing w:before="120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>...................................................................................</w:t>
      </w:r>
      <w:r w:rsidRPr="008D6C39">
        <w:rPr>
          <w:rFonts w:ascii="Cambria" w:hAnsi="Cambria" w:cs="Arial"/>
          <w:sz w:val="19"/>
          <w:szCs w:val="19"/>
        </w:rPr>
        <w:tab/>
        <w:t xml:space="preserve">     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>..................................., d</w:t>
      </w:r>
      <w:r w:rsidR="00FE4B70">
        <w:rPr>
          <w:rFonts w:ascii="Cambria" w:hAnsi="Cambria" w:cs="Arial"/>
          <w:sz w:val="19"/>
          <w:szCs w:val="19"/>
        </w:rPr>
        <w:t>nia ....................... 202</w:t>
      </w:r>
      <w:r w:rsidR="000C2F74">
        <w:rPr>
          <w:rFonts w:ascii="Cambria" w:hAnsi="Cambria" w:cs="Arial"/>
          <w:sz w:val="19"/>
          <w:szCs w:val="19"/>
        </w:rPr>
        <w:t>2</w:t>
      </w:r>
      <w:r w:rsidRPr="008D6C39">
        <w:rPr>
          <w:rFonts w:ascii="Cambria" w:hAnsi="Cambria" w:cs="Arial"/>
          <w:sz w:val="19"/>
          <w:szCs w:val="19"/>
        </w:rPr>
        <w:t xml:space="preserve"> r.</w:t>
      </w:r>
    </w:p>
    <w:p w14:paraId="3464E1DA" w14:textId="77777777" w:rsidR="00DA509A" w:rsidRPr="00A45F8B" w:rsidRDefault="009E1C8A" w:rsidP="00A45F8B">
      <w:pPr>
        <w:ind w:right="39"/>
        <w:rPr>
          <w:rFonts w:ascii="Cambria" w:eastAsia="Batang" w:hAnsi="Cambria" w:cs="Arial"/>
          <w:i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eastAsia="Batang" w:hAnsi="Cambria" w:cs="Arial"/>
          <w:i/>
          <w:sz w:val="19"/>
          <w:szCs w:val="19"/>
        </w:rPr>
        <w:t xml:space="preserve">  (Nazwa i adres Wykonawcy)</w:t>
      </w:r>
    </w:p>
    <w:p w14:paraId="1D393F0A" w14:textId="77777777" w:rsidR="009E1C8A" w:rsidRPr="008D6C39" w:rsidRDefault="009E1C8A" w:rsidP="00DA509A">
      <w:pPr>
        <w:rPr>
          <w:rFonts w:ascii="Cambria" w:hAnsi="Cambria" w:cs="Arial"/>
          <w:sz w:val="19"/>
          <w:szCs w:val="19"/>
        </w:rPr>
      </w:pPr>
    </w:p>
    <w:p w14:paraId="38342A1D" w14:textId="77777777" w:rsidR="00A45F8B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 xml:space="preserve">WYKAZ WYKONANYCH  ROBÓT BUDOWLANYCH W CIĄGU OSTATNICH 5 LAT, </w:t>
      </w:r>
    </w:p>
    <w:p w14:paraId="44407F50" w14:textId="77777777" w:rsidR="00EC6B7B" w:rsidRPr="008D6C39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A JEŻELI OKRES PROWADZENIA DZIAŁALNOŚCI JEST KRÓTSZY – W TYM OKRESIE</w:t>
      </w:r>
    </w:p>
    <w:p w14:paraId="796105A9" w14:textId="77777777" w:rsidR="005A2576" w:rsidRPr="008D6C39" w:rsidRDefault="00EC6B7B" w:rsidP="005A2576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Składany do zadania </w:t>
      </w:r>
    </w:p>
    <w:p w14:paraId="49239D17" w14:textId="77777777" w:rsidR="00D53E38" w:rsidRDefault="00D53E38" w:rsidP="00A45F8B">
      <w:pPr>
        <w:shd w:val="clear" w:color="auto" w:fill="BFBFBF"/>
        <w:jc w:val="center"/>
        <w:rPr>
          <w:rFonts w:ascii="Cambria" w:hAnsi="Cambria"/>
          <w:b/>
          <w:color w:val="FF0000"/>
          <w:sz w:val="20"/>
          <w:szCs w:val="20"/>
        </w:rPr>
      </w:pPr>
    </w:p>
    <w:p w14:paraId="1A23304A" w14:textId="15005759" w:rsidR="00A45F8B" w:rsidRPr="00D53E38" w:rsidRDefault="00D53E38" w:rsidP="00A45F8B">
      <w:pPr>
        <w:shd w:val="clear" w:color="auto" w:fill="BFBFBF"/>
        <w:jc w:val="center"/>
        <w:rPr>
          <w:rFonts w:ascii="Cambria" w:hAnsi="Cambria"/>
          <w:b/>
        </w:rPr>
      </w:pPr>
      <w:r w:rsidRPr="00D53E38">
        <w:rPr>
          <w:rFonts w:ascii="Cambria" w:hAnsi="Cambria"/>
          <w:b/>
        </w:rPr>
        <w:t>„Budowa i modernizacja dróg na terenie Gminy Skalbmierz.”</w:t>
      </w:r>
    </w:p>
    <w:p w14:paraId="4B83A4D1" w14:textId="77777777" w:rsidR="00A45F8B" w:rsidRPr="00A45F8B" w:rsidRDefault="00A45F8B" w:rsidP="00A45F8B">
      <w:pPr>
        <w:shd w:val="clear" w:color="auto" w:fill="BFBFBF"/>
        <w:jc w:val="center"/>
        <w:rPr>
          <w:rFonts w:ascii="Cambria" w:hAnsi="Cambria" w:cs="Arial"/>
          <w:b/>
          <w:bCs/>
          <w:sz w:val="22"/>
          <w:szCs w:val="22"/>
          <w:lang w:eastAsia="x-none"/>
        </w:rPr>
      </w:pPr>
    </w:p>
    <w:p w14:paraId="1456C41D" w14:textId="77777777" w:rsidR="00DA509A" w:rsidRPr="008D6C39" w:rsidRDefault="00DA509A" w:rsidP="00EC6B7B">
      <w:pPr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OŚWIADCZAM(Y), ŻE</w:t>
      </w:r>
    </w:p>
    <w:p w14:paraId="5FAE4C5F" w14:textId="77777777" w:rsidR="00DA509A" w:rsidRPr="008D6C39" w:rsidRDefault="00DA509A" w:rsidP="00DA509A">
      <w:pPr>
        <w:jc w:val="both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wykonałem(wykonaliśmy) następujące </w:t>
      </w:r>
      <w:r w:rsidR="00623033" w:rsidRPr="00D53E38">
        <w:rPr>
          <w:rFonts w:ascii="Cambria" w:hAnsi="Cambria" w:cs="Arial"/>
          <w:sz w:val="19"/>
          <w:szCs w:val="19"/>
        </w:rPr>
        <w:t>ROBOTY BUDOWLANE</w:t>
      </w:r>
      <w:r w:rsidRPr="00D53E38">
        <w:rPr>
          <w:rFonts w:ascii="Cambria" w:hAnsi="Cambria" w:cs="Arial"/>
          <w:sz w:val="19"/>
          <w:szCs w:val="19"/>
        </w:rPr>
        <w:t>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948"/>
        <w:gridCol w:w="1566"/>
        <w:gridCol w:w="1423"/>
        <w:gridCol w:w="2135"/>
        <w:gridCol w:w="1550"/>
      </w:tblGrid>
      <w:tr w:rsidR="00EC6B7B" w:rsidRPr="008D6C39" w14:paraId="2EA77921" w14:textId="77777777" w:rsidTr="00870033">
        <w:trPr>
          <w:cantSplit/>
          <w:trHeight w:hRule="exact" w:val="989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B4CF6C" w14:textId="77777777" w:rsidR="00EC6B7B" w:rsidRPr="008D6C39" w:rsidRDefault="00EC6B7B" w:rsidP="00870033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L.p.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86462F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3F851D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Całkowita wartość robót całej inwestycji  (zł)</w:t>
            </w:r>
          </w:p>
          <w:p w14:paraId="68E2961B" w14:textId="77777777" w:rsidR="00C46C35" w:rsidRPr="008D6C39" w:rsidRDefault="00C46C35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  <w:p w14:paraId="57A56B37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EFBEB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E31F2A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2F8252" w14:textId="77777777" w:rsidR="00EC6B7B" w:rsidRPr="00870033" w:rsidRDefault="00EC6B7B" w:rsidP="00870033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z w:val="19"/>
                <w:szCs w:val="19"/>
              </w:rPr>
              <w:t>Doświadczenie własne /oddane do dyspozycji</w:t>
            </w:r>
          </w:p>
        </w:tc>
      </w:tr>
      <w:tr w:rsidR="002502BE" w:rsidRPr="00FA22E9" w14:paraId="1E737AE7" w14:textId="77777777" w:rsidTr="00793652">
        <w:trPr>
          <w:cantSplit/>
          <w:trHeight w:val="765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DEABD8" w14:textId="3D045F1F" w:rsidR="002502BE" w:rsidRPr="00392791" w:rsidRDefault="002502BE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t xml:space="preserve">Zadanie </w:t>
            </w:r>
            <w:r w:rsidR="000A6861" w:rsidRP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t>1</w:t>
            </w:r>
            <w:r w:rsid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t>:</w:t>
            </w:r>
          </w:p>
        </w:tc>
      </w:tr>
      <w:tr w:rsidR="006536EE" w:rsidRPr="008D6C39" w14:paraId="3E370079" w14:textId="77777777" w:rsidTr="000C237A">
        <w:trPr>
          <w:cantSplit/>
          <w:trHeight w:val="986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3EA5F1" w14:textId="77777777" w:rsidR="006536EE" w:rsidRPr="00392791" w:rsidRDefault="006536EE" w:rsidP="006536E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392791">
              <w:rPr>
                <w:rFonts w:ascii="Cambria" w:hAnsi="Cambria" w:cs="Arial"/>
                <w:b/>
                <w:spacing w:val="4"/>
                <w:sz w:val="19"/>
                <w:szCs w:val="19"/>
              </w:rPr>
              <w:t>1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70E6F8" w14:textId="77777777" w:rsidR="00666B97" w:rsidRDefault="00666B97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3597875" w14:textId="77777777" w:rsidR="006536EE" w:rsidRPr="00392791" w:rsidRDefault="006536EE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92791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  <w:r w:rsidR="00666B97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</w:t>
            </w:r>
          </w:p>
          <w:p w14:paraId="26236372" w14:textId="77777777" w:rsidR="00793652" w:rsidRPr="006536EE" w:rsidRDefault="00793652" w:rsidP="00793652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6536EE">
              <w:rPr>
                <w:rFonts w:ascii="Cambria" w:eastAsia="Times New Roman" w:hAnsi="Cambria" w:cs="Arial"/>
                <w:spacing w:val="4"/>
                <w:sz w:val="20"/>
                <w:szCs w:val="20"/>
                <w:lang/>
              </w:rPr>
              <w:t>W ramach ww. robót wykonano</w:t>
            </w:r>
            <w:r w:rsidRPr="006536EE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36AADED6" w14:textId="77777777" w:rsidR="00793652" w:rsidRPr="006536EE" w:rsidRDefault="00793652" w:rsidP="00793652">
            <w:pPr>
              <w:suppressAutoHyphens/>
              <w:spacing w:line="276" w:lineRule="auto"/>
              <w:ind w:left="146" w:right="279"/>
              <w:jc w:val="both"/>
              <w:rPr>
                <w:rFonts w:ascii="Cambria" w:hAnsi="Cambria" w:cs="Cambria"/>
                <w:iCs/>
                <w:sz w:val="20"/>
                <w:szCs w:val="20"/>
              </w:rPr>
            </w:pPr>
            <w:r w:rsidRPr="006536EE"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 w:rsidRPr="00F022AB">
              <w:rPr>
                <w:rFonts w:ascii="Cambria" w:hAnsi="Cambria" w:cs="Arial"/>
                <w:sz w:val="20"/>
                <w:szCs w:val="20"/>
              </w:rPr>
              <w:t>związane z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9C4FC9">
              <w:rPr>
                <w:rFonts w:ascii="Cambria" w:hAnsi="Cambria" w:cs="Arial"/>
                <w:sz w:val="20"/>
                <w:szCs w:val="20"/>
              </w:rPr>
              <w:t xml:space="preserve">budową lub przebudową </w:t>
            </w:r>
            <w:r>
              <w:rPr>
                <w:rFonts w:ascii="Cambria" w:hAnsi="Cambria" w:cs="Arial"/>
                <w:sz w:val="20"/>
                <w:szCs w:val="20"/>
              </w:rPr>
              <w:t>lub remontem drogi/dróg</w:t>
            </w:r>
          </w:p>
          <w:p w14:paraId="0B924855" w14:textId="54338A16" w:rsidR="00666B97" w:rsidRPr="00392791" w:rsidRDefault="00793652" w:rsidP="00793652">
            <w:pPr>
              <w:suppressAutoHyphens/>
              <w:spacing w:line="276" w:lineRule="auto"/>
              <w:ind w:left="146" w:right="279"/>
              <w:jc w:val="both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6536EE">
              <w:rPr>
                <w:rFonts w:ascii="Cambria" w:hAnsi="Cambria" w:cs="Arial"/>
                <w:b/>
                <w:sz w:val="20"/>
                <w:szCs w:val="20"/>
              </w:rPr>
              <w:t>o wartości ……………………………………….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ED925D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14B715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C04411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003D28" w14:textId="77777777" w:rsidR="006536EE" w:rsidRPr="00392791" w:rsidRDefault="006536EE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392791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  <w:tr w:rsidR="000A6861" w:rsidRPr="008D6C39" w14:paraId="009BCCC8" w14:textId="77777777" w:rsidTr="00793652">
        <w:trPr>
          <w:cantSplit/>
          <w:trHeight w:val="908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19ECBC" w14:textId="6BC20EE9" w:rsidR="000A6861" w:rsidRPr="00392791" w:rsidRDefault="000A6861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t>Zadanie 2</w:t>
            </w:r>
            <w:r w:rsid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t>:</w:t>
            </w:r>
          </w:p>
        </w:tc>
      </w:tr>
      <w:tr w:rsidR="000A6861" w:rsidRPr="008D6C39" w14:paraId="51549809" w14:textId="77777777" w:rsidTr="000C237A">
        <w:trPr>
          <w:cantSplit/>
          <w:trHeight w:val="986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0BB805" w14:textId="77777777" w:rsidR="000A6861" w:rsidRPr="00392791" w:rsidRDefault="00E55728" w:rsidP="006536E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>
              <w:rPr>
                <w:rFonts w:ascii="Cambria" w:hAnsi="Cambria" w:cs="Arial"/>
                <w:b/>
                <w:spacing w:val="4"/>
                <w:sz w:val="19"/>
                <w:szCs w:val="19"/>
              </w:rPr>
              <w:t>2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988522" w14:textId="77777777" w:rsidR="00793652" w:rsidRDefault="00793652" w:rsidP="00793652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1DE43F1E" w14:textId="43AF7140" w:rsidR="00793652" w:rsidRPr="00392791" w:rsidRDefault="00793652" w:rsidP="00793652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92791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</w:t>
            </w:r>
          </w:p>
          <w:p w14:paraId="5856173F" w14:textId="77777777" w:rsidR="00793652" w:rsidRPr="006536EE" w:rsidRDefault="00793652" w:rsidP="00793652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6536EE">
              <w:rPr>
                <w:rFonts w:ascii="Cambria" w:eastAsia="Times New Roman" w:hAnsi="Cambria" w:cs="Arial"/>
                <w:spacing w:val="4"/>
                <w:sz w:val="20"/>
                <w:szCs w:val="20"/>
                <w:lang/>
              </w:rPr>
              <w:t>W ramach ww. robót wykonano</w:t>
            </w:r>
            <w:r w:rsidRPr="006536EE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79C6B24F" w14:textId="77777777" w:rsidR="00793652" w:rsidRPr="006536EE" w:rsidRDefault="00793652" w:rsidP="00793652">
            <w:pPr>
              <w:suppressAutoHyphens/>
              <w:spacing w:line="276" w:lineRule="auto"/>
              <w:ind w:left="146" w:right="279"/>
              <w:jc w:val="both"/>
              <w:rPr>
                <w:rFonts w:ascii="Cambria" w:hAnsi="Cambria" w:cs="Cambria"/>
                <w:iCs/>
                <w:sz w:val="20"/>
                <w:szCs w:val="20"/>
              </w:rPr>
            </w:pPr>
            <w:r w:rsidRPr="006536EE"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 w:rsidRPr="00F022AB">
              <w:rPr>
                <w:rFonts w:ascii="Cambria" w:hAnsi="Cambria" w:cs="Arial"/>
                <w:sz w:val="20"/>
                <w:szCs w:val="20"/>
              </w:rPr>
              <w:t>związane z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9C4FC9">
              <w:rPr>
                <w:rFonts w:ascii="Cambria" w:hAnsi="Cambria" w:cs="Arial"/>
                <w:sz w:val="20"/>
                <w:szCs w:val="20"/>
              </w:rPr>
              <w:t xml:space="preserve">budową lub przebudową </w:t>
            </w:r>
            <w:r>
              <w:rPr>
                <w:rFonts w:ascii="Cambria" w:hAnsi="Cambria" w:cs="Arial"/>
                <w:sz w:val="20"/>
                <w:szCs w:val="20"/>
              </w:rPr>
              <w:t>lub remontem drogi/dróg</w:t>
            </w:r>
          </w:p>
          <w:p w14:paraId="1445A8AD" w14:textId="56B38C84" w:rsidR="000A6861" w:rsidRDefault="00793652" w:rsidP="00793652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6536EE">
              <w:rPr>
                <w:rFonts w:ascii="Cambria" w:hAnsi="Cambria" w:cs="Arial"/>
                <w:b/>
                <w:sz w:val="20"/>
                <w:szCs w:val="20"/>
              </w:rPr>
              <w:t>o wartości ……………………………………….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64A130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887E24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5C16FA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EA3DE0" w14:textId="77777777" w:rsidR="000A6861" w:rsidRPr="00392791" w:rsidRDefault="009D1172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392791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  <w:tr w:rsidR="000A6861" w:rsidRPr="008D6C39" w14:paraId="42B99F7B" w14:textId="77777777" w:rsidTr="00793652">
        <w:trPr>
          <w:cantSplit/>
          <w:trHeight w:val="861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596D0F" w14:textId="0EC2FB01" w:rsidR="000A6861" w:rsidRPr="00392791" w:rsidRDefault="000A6861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lastRenderedPageBreak/>
              <w:t>Zadanie 3</w:t>
            </w:r>
            <w:r w:rsidR="00D53E38" w:rsidRP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t>:</w:t>
            </w:r>
          </w:p>
        </w:tc>
      </w:tr>
      <w:tr w:rsidR="000A6861" w:rsidRPr="008D6C39" w14:paraId="46806EF1" w14:textId="77777777" w:rsidTr="000C237A">
        <w:trPr>
          <w:cantSplit/>
          <w:trHeight w:val="986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6281303" w14:textId="77777777" w:rsidR="000A6861" w:rsidRPr="00392791" w:rsidRDefault="00E55728" w:rsidP="006536E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>
              <w:rPr>
                <w:rFonts w:ascii="Cambria" w:hAnsi="Cambria" w:cs="Arial"/>
                <w:b/>
                <w:spacing w:val="4"/>
                <w:sz w:val="19"/>
                <w:szCs w:val="19"/>
              </w:rPr>
              <w:t>3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227BB2" w14:textId="77777777" w:rsidR="00793652" w:rsidRPr="00392791" w:rsidRDefault="00793652" w:rsidP="00793652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92791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</w:t>
            </w:r>
          </w:p>
          <w:p w14:paraId="62F02A0A" w14:textId="77777777" w:rsidR="00793652" w:rsidRPr="006536EE" w:rsidRDefault="00793652" w:rsidP="00793652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6536EE">
              <w:rPr>
                <w:rFonts w:ascii="Cambria" w:eastAsia="Times New Roman" w:hAnsi="Cambria" w:cs="Arial"/>
                <w:spacing w:val="4"/>
                <w:sz w:val="20"/>
                <w:szCs w:val="20"/>
                <w:lang/>
              </w:rPr>
              <w:t>W ramach ww. robót wykonano</w:t>
            </w:r>
            <w:r w:rsidRPr="006536EE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32899B53" w14:textId="77777777" w:rsidR="00793652" w:rsidRPr="006536EE" w:rsidRDefault="00793652" w:rsidP="00793652">
            <w:pPr>
              <w:suppressAutoHyphens/>
              <w:spacing w:line="276" w:lineRule="auto"/>
              <w:ind w:left="146" w:right="279"/>
              <w:jc w:val="both"/>
              <w:rPr>
                <w:rFonts w:ascii="Cambria" w:hAnsi="Cambria" w:cs="Cambria"/>
                <w:iCs/>
                <w:sz w:val="20"/>
                <w:szCs w:val="20"/>
              </w:rPr>
            </w:pPr>
            <w:r w:rsidRPr="006536EE"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 w:rsidRPr="00F022AB">
              <w:rPr>
                <w:rFonts w:ascii="Cambria" w:hAnsi="Cambria" w:cs="Arial"/>
                <w:sz w:val="20"/>
                <w:szCs w:val="20"/>
              </w:rPr>
              <w:t>związane z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9C4FC9">
              <w:rPr>
                <w:rFonts w:ascii="Cambria" w:hAnsi="Cambria" w:cs="Arial"/>
                <w:sz w:val="20"/>
                <w:szCs w:val="20"/>
              </w:rPr>
              <w:t xml:space="preserve">budową lub przebudową </w:t>
            </w:r>
            <w:r>
              <w:rPr>
                <w:rFonts w:ascii="Cambria" w:hAnsi="Cambria" w:cs="Arial"/>
                <w:sz w:val="20"/>
                <w:szCs w:val="20"/>
              </w:rPr>
              <w:t>lub remontem drogi/dróg</w:t>
            </w:r>
          </w:p>
          <w:p w14:paraId="7E3CC1FE" w14:textId="641882E3" w:rsidR="000A6861" w:rsidRDefault="00793652" w:rsidP="00793652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6536EE">
              <w:rPr>
                <w:rFonts w:ascii="Cambria" w:hAnsi="Cambria" w:cs="Arial"/>
                <w:b/>
                <w:sz w:val="20"/>
                <w:szCs w:val="20"/>
              </w:rPr>
              <w:t>o wartości ……………………………………….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EB2AB3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D217EE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ECC587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628B23" w14:textId="77777777" w:rsidR="000A6861" w:rsidRPr="00392791" w:rsidRDefault="009D1172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392791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</w:tbl>
    <w:p w14:paraId="0F443CD1" w14:textId="77777777" w:rsidR="00424CD6" w:rsidRPr="00386AFD" w:rsidRDefault="00EC6B7B" w:rsidP="00386AFD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*  niepotrzebne skreślić </w:t>
      </w:r>
      <w:r w:rsidR="00424CD6">
        <w:rPr>
          <w:rFonts w:ascii="Cambria" w:hAnsi="Cambria" w:cs="Arial"/>
          <w:sz w:val="19"/>
          <w:szCs w:val="19"/>
        </w:rPr>
        <w:t xml:space="preserve"> </w:t>
      </w:r>
      <w:r w:rsidRPr="008D6C39">
        <w:rPr>
          <w:rFonts w:ascii="Cambria" w:hAnsi="Cambria" w:cs="Arial"/>
          <w:sz w:val="19"/>
          <w:szCs w:val="19"/>
        </w:rPr>
        <w:t xml:space="preserve">                         </w:t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</w:p>
    <w:sectPr w:rsidR="00424CD6" w:rsidRPr="00386AFD" w:rsidSect="00E4512E">
      <w:headerReference w:type="default" r:id="rId7"/>
      <w:footerReference w:type="even" r:id="rId8"/>
      <w:footerReference w:type="default" r:id="rId9"/>
      <w:pgSz w:w="16838" w:h="11906" w:orient="landscape"/>
      <w:pgMar w:top="709" w:right="1134" w:bottom="709" w:left="1134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DA87" w14:textId="77777777" w:rsidR="006A2C1C" w:rsidRDefault="006A2C1C">
      <w:r>
        <w:separator/>
      </w:r>
    </w:p>
  </w:endnote>
  <w:endnote w:type="continuationSeparator" w:id="0">
    <w:p w14:paraId="743723DD" w14:textId="77777777" w:rsidR="006A2C1C" w:rsidRDefault="006A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DBE1" w14:textId="77777777" w:rsidR="003D6047" w:rsidRDefault="003D604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A71185" w14:textId="77777777" w:rsidR="003D6047" w:rsidRDefault="003D604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410D" w14:textId="77777777" w:rsidR="003F63F4" w:rsidRDefault="003F63F4" w:rsidP="003F63F4">
    <w:pPr>
      <w:spacing w:line="360" w:lineRule="auto"/>
      <w:ind w:left="4253"/>
      <w:rPr>
        <w:rFonts w:ascii="Cambria" w:hAnsi="Cambria" w:cs="Arial"/>
        <w:i/>
        <w:sz w:val="16"/>
        <w:szCs w:val="16"/>
      </w:rPr>
    </w:pPr>
  </w:p>
  <w:p w14:paraId="40F585BC" w14:textId="77777777" w:rsidR="003F63F4" w:rsidRPr="000B6691" w:rsidRDefault="003F63F4" w:rsidP="003F63F4">
    <w:pPr>
      <w:spacing w:line="360" w:lineRule="auto"/>
      <w:ind w:left="9781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26185A5C" w14:textId="77777777" w:rsidR="003D6047" w:rsidRDefault="003D6047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8911" w14:textId="77777777" w:rsidR="006A2C1C" w:rsidRDefault="006A2C1C">
      <w:r>
        <w:separator/>
      </w:r>
    </w:p>
  </w:footnote>
  <w:footnote w:type="continuationSeparator" w:id="0">
    <w:p w14:paraId="2D72CE32" w14:textId="77777777" w:rsidR="006A2C1C" w:rsidRDefault="006A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1"/>
      <w:gridCol w:w="4662"/>
      <w:gridCol w:w="3562"/>
      <w:gridCol w:w="4291"/>
    </w:tblGrid>
    <w:tr w:rsidR="00837364" w14:paraId="506A8C5C" w14:textId="77777777" w:rsidTr="00837364">
      <w:trPr>
        <w:trHeight w:val="764"/>
      </w:trPr>
      <w:tc>
        <w:tcPr>
          <w:tcW w:w="966" w:type="pct"/>
          <w:hideMark/>
        </w:tcPr>
        <w:p w14:paraId="20747480" w14:textId="4B3B1249" w:rsidR="00837364" w:rsidRDefault="00837364" w:rsidP="00837364">
          <w:pPr>
            <w:ind w:right="-427"/>
            <w:rPr>
              <w:noProof/>
            </w:rPr>
          </w:pPr>
          <w:bookmarkStart w:id="0" w:name="_Hlk530999942"/>
          <w:bookmarkStart w:id="1" w:name="_Hlk530999941"/>
          <w:bookmarkStart w:id="2" w:name="_Hlk530999928"/>
          <w:bookmarkStart w:id="3" w:name="_Hlk530999927"/>
          <w:bookmarkStart w:id="4" w:name="_Hlk530999824"/>
        </w:p>
      </w:tc>
      <w:tc>
        <w:tcPr>
          <w:tcW w:w="1411" w:type="pct"/>
          <w:hideMark/>
        </w:tcPr>
        <w:p w14:paraId="2EA612DD" w14:textId="3D31E308" w:rsidR="00837364" w:rsidRDefault="00837364" w:rsidP="00837364">
          <w:pPr>
            <w:ind w:right="-427"/>
            <w:rPr>
              <w:noProof/>
            </w:rPr>
          </w:pPr>
        </w:p>
      </w:tc>
      <w:tc>
        <w:tcPr>
          <w:tcW w:w="1078" w:type="pct"/>
          <w:hideMark/>
        </w:tcPr>
        <w:p w14:paraId="342E8340" w14:textId="5EF41B0F" w:rsidR="00837364" w:rsidRDefault="00837364" w:rsidP="00837364">
          <w:pPr>
            <w:ind w:right="-427"/>
            <w:rPr>
              <w:noProof/>
            </w:rPr>
          </w:pPr>
        </w:p>
      </w:tc>
      <w:tc>
        <w:tcPr>
          <w:tcW w:w="1299" w:type="pct"/>
          <w:hideMark/>
        </w:tcPr>
        <w:p w14:paraId="776DF55B" w14:textId="37535707" w:rsidR="00837364" w:rsidRDefault="00837364" w:rsidP="00837364">
          <w:pPr>
            <w:ind w:right="-427"/>
            <w:rPr>
              <w:noProof/>
            </w:rPr>
          </w:pPr>
        </w:p>
      </w:tc>
    </w:tr>
  </w:tbl>
  <w:p w14:paraId="22977945" w14:textId="77777777" w:rsidR="00837364" w:rsidRDefault="00837364" w:rsidP="00837364">
    <w:pPr>
      <w:pStyle w:val="Nagwek"/>
      <w:rPr>
        <w:rFonts w:ascii="Cambria" w:hAnsi="Cambria"/>
        <w:sz w:val="20"/>
        <w:szCs w:val="20"/>
      </w:rPr>
    </w:pPr>
  </w:p>
  <w:p w14:paraId="23B7D83A" w14:textId="113A4ED8" w:rsidR="003C5CBA" w:rsidRPr="00837364" w:rsidRDefault="00837364" w:rsidP="000C2F74">
    <w:pPr>
      <w:pStyle w:val="Nagwek"/>
      <w:pBdr>
        <w:bottom w:val="single" w:sz="4" w:space="1" w:color="auto"/>
        <w:between w:val="single" w:sz="4" w:space="1" w:color="4F81BD"/>
      </w:pBdr>
    </w:pPr>
    <w:r>
      <w:rPr>
        <w:rFonts w:ascii="Cambria" w:hAnsi="Cambria"/>
        <w:sz w:val="20"/>
        <w:szCs w:val="20"/>
        <w:lang w:val="pl-PL"/>
      </w:rPr>
      <w:t>Nr referencyjny:</w:t>
    </w:r>
    <w:r>
      <w:rPr>
        <w:rFonts w:ascii="Cambria" w:hAnsi="Cambria"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r>
      <w:rPr>
        <w:rFonts w:ascii="Cambria" w:hAnsi="Cambria" w:cs="Arial"/>
        <w:b/>
        <w:sz w:val="20"/>
      </w:rPr>
      <w:t xml:space="preserve"> </w:t>
    </w:r>
    <w:r w:rsidR="00AA60A5" w:rsidRPr="00D53E38">
      <w:rPr>
        <w:rFonts w:ascii="Cambria" w:hAnsi="Cambria" w:cs="Arial"/>
        <w:bCs/>
        <w:iCs/>
        <w:sz w:val="20"/>
        <w:szCs w:val="20"/>
        <w:lang w:val="pl-PL" w:eastAsia="ar-SA"/>
      </w:rPr>
      <w:t>I</w:t>
    </w:r>
    <w:r w:rsidRPr="00D53E38">
      <w:rPr>
        <w:rFonts w:ascii="Cambria" w:hAnsi="Cambria" w:cs="Arial"/>
        <w:bCs/>
        <w:iCs/>
        <w:sz w:val="20"/>
        <w:szCs w:val="20"/>
        <w:lang w:val="pl-PL" w:eastAsia="ar-SA"/>
      </w:rPr>
      <w:t>ZP.271</w:t>
    </w:r>
    <w:r w:rsidR="00D53E38" w:rsidRPr="00D53E38">
      <w:rPr>
        <w:rFonts w:ascii="Cambria" w:hAnsi="Cambria" w:cs="Arial"/>
        <w:bCs/>
        <w:iCs/>
        <w:sz w:val="20"/>
        <w:szCs w:val="20"/>
        <w:lang w:val="pl-PL" w:eastAsia="ar-SA"/>
      </w:rPr>
      <w:t>.4.</w:t>
    </w:r>
    <w:r w:rsidRPr="00D53E38">
      <w:rPr>
        <w:rFonts w:ascii="Cambria" w:hAnsi="Cambria" w:cs="Arial"/>
        <w:bCs/>
        <w:iCs/>
        <w:sz w:val="20"/>
        <w:szCs w:val="20"/>
        <w:lang w:val="pl-PL" w:eastAsia="ar-SA"/>
      </w:rPr>
      <w:t>202</w:t>
    </w:r>
    <w:r w:rsidR="00E4512E" w:rsidRPr="00D53E38">
      <w:rPr>
        <w:rFonts w:ascii="Cambria" w:hAnsi="Cambria" w:cs="Arial"/>
        <w:bCs/>
        <w:iCs/>
        <w:sz w:val="20"/>
        <w:szCs w:val="20"/>
        <w:lang w:val="pl-PL" w:eastAsia="ar-S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9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39F4D97"/>
    <w:multiLevelType w:val="hybridMultilevel"/>
    <w:tmpl w:val="91BEA1C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13D64842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26929948">
    <w:abstractNumId w:val="34"/>
  </w:num>
  <w:num w:numId="2" w16cid:durableId="2004895906">
    <w:abstractNumId w:val="40"/>
  </w:num>
  <w:num w:numId="3" w16cid:durableId="196549143">
    <w:abstractNumId w:val="28"/>
  </w:num>
  <w:num w:numId="4" w16cid:durableId="160584021">
    <w:abstractNumId w:val="24"/>
  </w:num>
  <w:num w:numId="5" w16cid:durableId="1718161675">
    <w:abstractNumId w:val="18"/>
  </w:num>
  <w:num w:numId="6" w16cid:durableId="1602102525">
    <w:abstractNumId w:val="31"/>
  </w:num>
  <w:num w:numId="7" w16cid:durableId="1299845198">
    <w:abstractNumId w:val="35"/>
  </w:num>
  <w:num w:numId="8" w16cid:durableId="342975458">
    <w:abstractNumId w:val="22"/>
  </w:num>
  <w:num w:numId="9" w16cid:durableId="1633173777">
    <w:abstractNumId w:val="47"/>
  </w:num>
  <w:num w:numId="10" w16cid:durableId="973632368">
    <w:abstractNumId w:val="52"/>
  </w:num>
  <w:num w:numId="11" w16cid:durableId="318854185">
    <w:abstractNumId w:val="19"/>
  </w:num>
  <w:num w:numId="12" w16cid:durableId="412819105">
    <w:abstractNumId w:val="50"/>
  </w:num>
  <w:num w:numId="13" w16cid:durableId="891385474">
    <w:abstractNumId w:val="51"/>
  </w:num>
  <w:num w:numId="14" w16cid:durableId="1924800073">
    <w:abstractNumId w:val="12"/>
  </w:num>
  <w:num w:numId="15" w16cid:durableId="950206491">
    <w:abstractNumId w:val="25"/>
  </w:num>
  <w:num w:numId="16" w16cid:durableId="745996775">
    <w:abstractNumId w:val="30"/>
  </w:num>
  <w:num w:numId="17" w16cid:durableId="1980719259">
    <w:abstractNumId w:val="46"/>
  </w:num>
  <w:num w:numId="18" w16cid:durableId="464543627">
    <w:abstractNumId w:val="21"/>
  </w:num>
  <w:num w:numId="19" w16cid:durableId="1696956101">
    <w:abstractNumId w:val="13"/>
  </w:num>
  <w:num w:numId="20" w16cid:durableId="2083064221">
    <w:abstractNumId w:val="16"/>
  </w:num>
  <w:num w:numId="21" w16cid:durableId="1724258071">
    <w:abstractNumId w:val="41"/>
  </w:num>
  <w:num w:numId="22" w16cid:durableId="475221835">
    <w:abstractNumId w:val="17"/>
  </w:num>
  <w:num w:numId="23" w16cid:durableId="934871894">
    <w:abstractNumId w:val="45"/>
  </w:num>
  <w:num w:numId="24" w16cid:durableId="543830575">
    <w:abstractNumId w:val="43"/>
  </w:num>
  <w:num w:numId="25" w16cid:durableId="1752241989">
    <w:abstractNumId w:val="20"/>
  </w:num>
  <w:num w:numId="26" w16cid:durableId="59339352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039466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804405">
    <w:abstractNumId w:val="3"/>
  </w:num>
  <w:num w:numId="29" w16cid:durableId="588079246">
    <w:abstractNumId w:val="9"/>
  </w:num>
  <w:num w:numId="30" w16cid:durableId="817308765">
    <w:abstractNumId w:val="2"/>
  </w:num>
  <w:num w:numId="31" w16cid:durableId="805121539">
    <w:abstractNumId w:val="39"/>
  </w:num>
  <w:num w:numId="32" w16cid:durableId="19749565">
    <w:abstractNumId w:val="11"/>
  </w:num>
  <w:num w:numId="33" w16cid:durableId="2003190849">
    <w:abstractNumId w:val="26"/>
  </w:num>
  <w:num w:numId="34" w16cid:durableId="627785893">
    <w:abstractNumId w:val="42"/>
  </w:num>
  <w:num w:numId="35" w16cid:durableId="401371309">
    <w:abstractNumId w:val="15"/>
  </w:num>
  <w:num w:numId="36" w16cid:durableId="1935749275">
    <w:abstractNumId w:val="49"/>
  </w:num>
  <w:num w:numId="37" w16cid:durableId="1465655963">
    <w:abstractNumId w:val="14"/>
  </w:num>
  <w:num w:numId="38" w16cid:durableId="919601641">
    <w:abstractNumId w:val="10"/>
  </w:num>
  <w:num w:numId="39" w16cid:durableId="1358042394">
    <w:abstractNumId w:val="23"/>
  </w:num>
  <w:num w:numId="40" w16cid:durableId="202865462">
    <w:abstractNumId w:val="37"/>
  </w:num>
  <w:num w:numId="41" w16cid:durableId="110246873">
    <w:abstractNumId w:val="32"/>
  </w:num>
  <w:num w:numId="42" w16cid:durableId="8376224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3524161">
    <w:abstractNumId w:val="36"/>
  </w:num>
  <w:num w:numId="44" w16cid:durableId="515190704">
    <w:abstractNumId w:val="27"/>
  </w:num>
  <w:num w:numId="45" w16cid:durableId="457190499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1D8C"/>
    <w:rsid w:val="0000234F"/>
    <w:rsid w:val="0000347E"/>
    <w:rsid w:val="00005154"/>
    <w:rsid w:val="000056E2"/>
    <w:rsid w:val="000065EB"/>
    <w:rsid w:val="000066DD"/>
    <w:rsid w:val="00006898"/>
    <w:rsid w:val="00006D71"/>
    <w:rsid w:val="000135B2"/>
    <w:rsid w:val="00022772"/>
    <w:rsid w:val="000231AC"/>
    <w:rsid w:val="000239D4"/>
    <w:rsid w:val="00023F47"/>
    <w:rsid w:val="00025659"/>
    <w:rsid w:val="00026E3B"/>
    <w:rsid w:val="00027CE9"/>
    <w:rsid w:val="00033E37"/>
    <w:rsid w:val="00034A3B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6AD2"/>
    <w:rsid w:val="000675E7"/>
    <w:rsid w:val="00070743"/>
    <w:rsid w:val="000726CE"/>
    <w:rsid w:val="00075847"/>
    <w:rsid w:val="00077F9C"/>
    <w:rsid w:val="00080B7D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A6861"/>
    <w:rsid w:val="000B035C"/>
    <w:rsid w:val="000B0B94"/>
    <w:rsid w:val="000B0FF6"/>
    <w:rsid w:val="000B15BA"/>
    <w:rsid w:val="000B2EE7"/>
    <w:rsid w:val="000B37AC"/>
    <w:rsid w:val="000B4C54"/>
    <w:rsid w:val="000B76A6"/>
    <w:rsid w:val="000C0594"/>
    <w:rsid w:val="000C0A74"/>
    <w:rsid w:val="000C0C18"/>
    <w:rsid w:val="000C152C"/>
    <w:rsid w:val="000C1FE3"/>
    <w:rsid w:val="000C237A"/>
    <w:rsid w:val="000C2F74"/>
    <w:rsid w:val="000C352A"/>
    <w:rsid w:val="000C3646"/>
    <w:rsid w:val="000D3F34"/>
    <w:rsid w:val="000D40FD"/>
    <w:rsid w:val="000D785A"/>
    <w:rsid w:val="000E05B9"/>
    <w:rsid w:val="000E4E2A"/>
    <w:rsid w:val="000E7F53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359A"/>
    <w:rsid w:val="0017416A"/>
    <w:rsid w:val="00174344"/>
    <w:rsid w:val="0017467C"/>
    <w:rsid w:val="00174687"/>
    <w:rsid w:val="001816EE"/>
    <w:rsid w:val="00181F7F"/>
    <w:rsid w:val="00183B54"/>
    <w:rsid w:val="001866AD"/>
    <w:rsid w:val="00191FF7"/>
    <w:rsid w:val="00192C7B"/>
    <w:rsid w:val="00193C1C"/>
    <w:rsid w:val="00194CF3"/>
    <w:rsid w:val="00197122"/>
    <w:rsid w:val="001979DB"/>
    <w:rsid w:val="001A4C70"/>
    <w:rsid w:val="001A5611"/>
    <w:rsid w:val="001B000A"/>
    <w:rsid w:val="001B2B91"/>
    <w:rsid w:val="001B3135"/>
    <w:rsid w:val="001B40F6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0D6"/>
    <w:rsid w:val="00225324"/>
    <w:rsid w:val="00225A3D"/>
    <w:rsid w:val="00225EDF"/>
    <w:rsid w:val="00227E39"/>
    <w:rsid w:val="00233770"/>
    <w:rsid w:val="00241C6C"/>
    <w:rsid w:val="002447F6"/>
    <w:rsid w:val="00246A11"/>
    <w:rsid w:val="002502BE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87E8F"/>
    <w:rsid w:val="0029492E"/>
    <w:rsid w:val="002953C0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5A32"/>
    <w:rsid w:val="002F79CA"/>
    <w:rsid w:val="00302515"/>
    <w:rsid w:val="00302B07"/>
    <w:rsid w:val="003062AC"/>
    <w:rsid w:val="00310A34"/>
    <w:rsid w:val="0031370D"/>
    <w:rsid w:val="00313888"/>
    <w:rsid w:val="00315240"/>
    <w:rsid w:val="00317545"/>
    <w:rsid w:val="0032032A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46DE4"/>
    <w:rsid w:val="00350282"/>
    <w:rsid w:val="00351E47"/>
    <w:rsid w:val="00352ED2"/>
    <w:rsid w:val="00353E34"/>
    <w:rsid w:val="00354735"/>
    <w:rsid w:val="003548BD"/>
    <w:rsid w:val="003600E2"/>
    <w:rsid w:val="003609DD"/>
    <w:rsid w:val="00362C90"/>
    <w:rsid w:val="00364AEE"/>
    <w:rsid w:val="00365834"/>
    <w:rsid w:val="00366630"/>
    <w:rsid w:val="00366F45"/>
    <w:rsid w:val="00367880"/>
    <w:rsid w:val="00367A44"/>
    <w:rsid w:val="00380353"/>
    <w:rsid w:val="003809D8"/>
    <w:rsid w:val="00382285"/>
    <w:rsid w:val="00382504"/>
    <w:rsid w:val="00383D3C"/>
    <w:rsid w:val="00386AFD"/>
    <w:rsid w:val="00386C8E"/>
    <w:rsid w:val="00387243"/>
    <w:rsid w:val="00392791"/>
    <w:rsid w:val="00392B0F"/>
    <w:rsid w:val="00392B43"/>
    <w:rsid w:val="00392F4F"/>
    <w:rsid w:val="00393F44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4391"/>
    <w:rsid w:val="003B6F73"/>
    <w:rsid w:val="003C0302"/>
    <w:rsid w:val="003C2515"/>
    <w:rsid w:val="003C3A40"/>
    <w:rsid w:val="003C48F1"/>
    <w:rsid w:val="003C4B19"/>
    <w:rsid w:val="003C5CBA"/>
    <w:rsid w:val="003C659A"/>
    <w:rsid w:val="003C65ED"/>
    <w:rsid w:val="003C7514"/>
    <w:rsid w:val="003D1ED1"/>
    <w:rsid w:val="003D3BC9"/>
    <w:rsid w:val="003D4FCB"/>
    <w:rsid w:val="003D6047"/>
    <w:rsid w:val="003D716D"/>
    <w:rsid w:val="003E464A"/>
    <w:rsid w:val="003E719D"/>
    <w:rsid w:val="003F0669"/>
    <w:rsid w:val="003F3E9E"/>
    <w:rsid w:val="003F49E2"/>
    <w:rsid w:val="003F503B"/>
    <w:rsid w:val="003F5826"/>
    <w:rsid w:val="003F60D2"/>
    <w:rsid w:val="003F63F4"/>
    <w:rsid w:val="00400735"/>
    <w:rsid w:val="00404595"/>
    <w:rsid w:val="00405505"/>
    <w:rsid w:val="004078E2"/>
    <w:rsid w:val="00410D38"/>
    <w:rsid w:val="0041331B"/>
    <w:rsid w:val="00414CF9"/>
    <w:rsid w:val="00420580"/>
    <w:rsid w:val="00422FC5"/>
    <w:rsid w:val="00423457"/>
    <w:rsid w:val="004245B7"/>
    <w:rsid w:val="00424CD6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85F6B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B729B"/>
    <w:rsid w:val="004C0C45"/>
    <w:rsid w:val="004C1036"/>
    <w:rsid w:val="004C10D6"/>
    <w:rsid w:val="004C2620"/>
    <w:rsid w:val="004C52C0"/>
    <w:rsid w:val="004C6EE4"/>
    <w:rsid w:val="004D4C9E"/>
    <w:rsid w:val="004D4CCE"/>
    <w:rsid w:val="004D63E9"/>
    <w:rsid w:val="004E3410"/>
    <w:rsid w:val="004E4827"/>
    <w:rsid w:val="004E5DD6"/>
    <w:rsid w:val="004E6D1D"/>
    <w:rsid w:val="004E7F7A"/>
    <w:rsid w:val="004F0638"/>
    <w:rsid w:val="004F1DB6"/>
    <w:rsid w:val="004F31B5"/>
    <w:rsid w:val="004F4AC8"/>
    <w:rsid w:val="005038D7"/>
    <w:rsid w:val="00510327"/>
    <w:rsid w:val="00510EBE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A6D"/>
    <w:rsid w:val="00525865"/>
    <w:rsid w:val="005327E3"/>
    <w:rsid w:val="00532D41"/>
    <w:rsid w:val="00532DC9"/>
    <w:rsid w:val="00534E6E"/>
    <w:rsid w:val="00535B3B"/>
    <w:rsid w:val="0054161F"/>
    <w:rsid w:val="00541932"/>
    <w:rsid w:val="00545BD7"/>
    <w:rsid w:val="00546030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018"/>
    <w:rsid w:val="00596C55"/>
    <w:rsid w:val="005A1915"/>
    <w:rsid w:val="005A2576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E79D7"/>
    <w:rsid w:val="005F248D"/>
    <w:rsid w:val="005F3C52"/>
    <w:rsid w:val="005F51FC"/>
    <w:rsid w:val="005F53FF"/>
    <w:rsid w:val="005F6EDA"/>
    <w:rsid w:val="005F73BE"/>
    <w:rsid w:val="00600EB7"/>
    <w:rsid w:val="00601FA4"/>
    <w:rsid w:val="006042A2"/>
    <w:rsid w:val="0060659D"/>
    <w:rsid w:val="00606915"/>
    <w:rsid w:val="00607529"/>
    <w:rsid w:val="00607E94"/>
    <w:rsid w:val="00613BD2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6EE"/>
    <w:rsid w:val="0065381F"/>
    <w:rsid w:val="006542AE"/>
    <w:rsid w:val="00654FCD"/>
    <w:rsid w:val="00657045"/>
    <w:rsid w:val="006575DF"/>
    <w:rsid w:val="006615B0"/>
    <w:rsid w:val="0066323E"/>
    <w:rsid w:val="00664AC0"/>
    <w:rsid w:val="00666B97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2C1C"/>
    <w:rsid w:val="006A38F2"/>
    <w:rsid w:val="006A7E39"/>
    <w:rsid w:val="006B004E"/>
    <w:rsid w:val="006B13AD"/>
    <w:rsid w:val="006B48EB"/>
    <w:rsid w:val="006B65EA"/>
    <w:rsid w:val="006B6D15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35EB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48A"/>
    <w:rsid w:val="006F4D47"/>
    <w:rsid w:val="006F5C85"/>
    <w:rsid w:val="006F74D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AA1"/>
    <w:rsid w:val="00733CAF"/>
    <w:rsid w:val="0073417D"/>
    <w:rsid w:val="00734D6E"/>
    <w:rsid w:val="007358E6"/>
    <w:rsid w:val="00737587"/>
    <w:rsid w:val="00745D3D"/>
    <w:rsid w:val="00746EBE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282A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996"/>
    <w:rsid w:val="00787E16"/>
    <w:rsid w:val="00791CDB"/>
    <w:rsid w:val="00792EE6"/>
    <w:rsid w:val="00793652"/>
    <w:rsid w:val="00793775"/>
    <w:rsid w:val="0079444B"/>
    <w:rsid w:val="007A0335"/>
    <w:rsid w:val="007A7C26"/>
    <w:rsid w:val="007B21B2"/>
    <w:rsid w:val="007C0CCF"/>
    <w:rsid w:val="007C4815"/>
    <w:rsid w:val="007C73C6"/>
    <w:rsid w:val="007D29F5"/>
    <w:rsid w:val="007D2EDC"/>
    <w:rsid w:val="007D4A8A"/>
    <w:rsid w:val="007D5D10"/>
    <w:rsid w:val="007E08D6"/>
    <w:rsid w:val="007E388B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364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033"/>
    <w:rsid w:val="00870062"/>
    <w:rsid w:val="00870445"/>
    <w:rsid w:val="00872D84"/>
    <w:rsid w:val="00874EFA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131"/>
    <w:rsid w:val="008C5A0B"/>
    <w:rsid w:val="008C5EBB"/>
    <w:rsid w:val="008C6142"/>
    <w:rsid w:val="008C739E"/>
    <w:rsid w:val="008C7516"/>
    <w:rsid w:val="008D1ABD"/>
    <w:rsid w:val="008D38B4"/>
    <w:rsid w:val="008D5AC9"/>
    <w:rsid w:val="008D6C39"/>
    <w:rsid w:val="008D7041"/>
    <w:rsid w:val="008E5B27"/>
    <w:rsid w:val="008F0BFB"/>
    <w:rsid w:val="008F21F2"/>
    <w:rsid w:val="008F2E6F"/>
    <w:rsid w:val="00901EC6"/>
    <w:rsid w:val="009020E1"/>
    <w:rsid w:val="009023E2"/>
    <w:rsid w:val="00902957"/>
    <w:rsid w:val="0090440F"/>
    <w:rsid w:val="009062BC"/>
    <w:rsid w:val="00910F57"/>
    <w:rsid w:val="0091104C"/>
    <w:rsid w:val="00912A25"/>
    <w:rsid w:val="009137CE"/>
    <w:rsid w:val="00917F68"/>
    <w:rsid w:val="0092033A"/>
    <w:rsid w:val="0092052A"/>
    <w:rsid w:val="009218A5"/>
    <w:rsid w:val="00921AA6"/>
    <w:rsid w:val="00921B5B"/>
    <w:rsid w:val="00922009"/>
    <w:rsid w:val="00922357"/>
    <w:rsid w:val="00923590"/>
    <w:rsid w:val="00925FAA"/>
    <w:rsid w:val="0092697B"/>
    <w:rsid w:val="00926A77"/>
    <w:rsid w:val="00930CC4"/>
    <w:rsid w:val="00935BC8"/>
    <w:rsid w:val="00936437"/>
    <w:rsid w:val="00937018"/>
    <w:rsid w:val="009370DA"/>
    <w:rsid w:val="00937E37"/>
    <w:rsid w:val="009427CB"/>
    <w:rsid w:val="009433BE"/>
    <w:rsid w:val="00943520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16DD"/>
    <w:rsid w:val="0096263A"/>
    <w:rsid w:val="00963663"/>
    <w:rsid w:val="009660DD"/>
    <w:rsid w:val="0096661C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568F"/>
    <w:rsid w:val="009C0A20"/>
    <w:rsid w:val="009C390D"/>
    <w:rsid w:val="009C5089"/>
    <w:rsid w:val="009C58F9"/>
    <w:rsid w:val="009C6657"/>
    <w:rsid w:val="009C7250"/>
    <w:rsid w:val="009C7EB8"/>
    <w:rsid w:val="009D0427"/>
    <w:rsid w:val="009D081C"/>
    <w:rsid w:val="009D0A67"/>
    <w:rsid w:val="009D1172"/>
    <w:rsid w:val="009D4D28"/>
    <w:rsid w:val="009D5F18"/>
    <w:rsid w:val="009D6C0A"/>
    <w:rsid w:val="009E13F4"/>
    <w:rsid w:val="009E1C8A"/>
    <w:rsid w:val="009E3C0C"/>
    <w:rsid w:val="009E6AC2"/>
    <w:rsid w:val="009E6B1D"/>
    <w:rsid w:val="009F0BE2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076C5"/>
    <w:rsid w:val="00A1134B"/>
    <w:rsid w:val="00A14EE6"/>
    <w:rsid w:val="00A156C4"/>
    <w:rsid w:val="00A17D18"/>
    <w:rsid w:val="00A20B08"/>
    <w:rsid w:val="00A20E8F"/>
    <w:rsid w:val="00A2116D"/>
    <w:rsid w:val="00A25019"/>
    <w:rsid w:val="00A266B8"/>
    <w:rsid w:val="00A26860"/>
    <w:rsid w:val="00A30B85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5F8B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76D6B"/>
    <w:rsid w:val="00A8102D"/>
    <w:rsid w:val="00A81BE2"/>
    <w:rsid w:val="00A85586"/>
    <w:rsid w:val="00A9175F"/>
    <w:rsid w:val="00A91FE0"/>
    <w:rsid w:val="00A97F70"/>
    <w:rsid w:val="00AA4266"/>
    <w:rsid w:val="00AA60A5"/>
    <w:rsid w:val="00AA698A"/>
    <w:rsid w:val="00AB058C"/>
    <w:rsid w:val="00AB1110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14E"/>
    <w:rsid w:val="00B119CC"/>
    <w:rsid w:val="00B11C33"/>
    <w:rsid w:val="00B145CD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9A3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1B69"/>
    <w:rsid w:val="00BB7015"/>
    <w:rsid w:val="00BC077D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E710C"/>
    <w:rsid w:val="00BF15F1"/>
    <w:rsid w:val="00BF1BAE"/>
    <w:rsid w:val="00BF3244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6C35"/>
    <w:rsid w:val="00C51F8C"/>
    <w:rsid w:val="00C5533B"/>
    <w:rsid w:val="00C57CCA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5221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CB5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400B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0B"/>
    <w:rsid w:val="00D52D85"/>
    <w:rsid w:val="00D53879"/>
    <w:rsid w:val="00D53E38"/>
    <w:rsid w:val="00D56446"/>
    <w:rsid w:val="00D6108E"/>
    <w:rsid w:val="00D61235"/>
    <w:rsid w:val="00D62C30"/>
    <w:rsid w:val="00D62FF6"/>
    <w:rsid w:val="00D64008"/>
    <w:rsid w:val="00D66C5E"/>
    <w:rsid w:val="00D67073"/>
    <w:rsid w:val="00D678CA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2936"/>
    <w:rsid w:val="00DA3046"/>
    <w:rsid w:val="00DA4DED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D24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3D30"/>
    <w:rsid w:val="00E110B9"/>
    <w:rsid w:val="00E11444"/>
    <w:rsid w:val="00E14065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12E"/>
    <w:rsid w:val="00E45537"/>
    <w:rsid w:val="00E46519"/>
    <w:rsid w:val="00E51A55"/>
    <w:rsid w:val="00E55728"/>
    <w:rsid w:val="00E55C88"/>
    <w:rsid w:val="00E5600C"/>
    <w:rsid w:val="00E57B3F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162E"/>
    <w:rsid w:val="00EC4352"/>
    <w:rsid w:val="00EC538A"/>
    <w:rsid w:val="00EC66CE"/>
    <w:rsid w:val="00EC6B7B"/>
    <w:rsid w:val="00ED4C88"/>
    <w:rsid w:val="00ED56F0"/>
    <w:rsid w:val="00EE0135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EF3CD2"/>
    <w:rsid w:val="00EF4E55"/>
    <w:rsid w:val="00EF6E4B"/>
    <w:rsid w:val="00F0084C"/>
    <w:rsid w:val="00F042DF"/>
    <w:rsid w:val="00F05931"/>
    <w:rsid w:val="00F05BE3"/>
    <w:rsid w:val="00F05C67"/>
    <w:rsid w:val="00F11020"/>
    <w:rsid w:val="00F1323B"/>
    <w:rsid w:val="00F20560"/>
    <w:rsid w:val="00F21C6C"/>
    <w:rsid w:val="00F21EE8"/>
    <w:rsid w:val="00F226D3"/>
    <w:rsid w:val="00F237E1"/>
    <w:rsid w:val="00F26F8C"/>
    <w:rsid w:val="00F31F89"/>
    <w:rsid w:val="00F3327F"/>
    <w:rsid w:val="00F35450"/>
    <w:rsid w:val="00F35E57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695"/>
    <w:rsid w:val="00FA12D9"/>
    <w:rsid w:val="00FA1C7E"/>
    <w:rsid w:val="00FA22E9"/>
    <w:rsid w:val="00FB1331"/>
    <w:rsid w:val="00FB2E1F"/>
    <w:rsid w:val="00FC0A58"/>
    <w:rsid w:val="00FC3078"/>
    <w:rsid w:val="00FC44F8"/>
    <w:rsid w:val="00FC51CC"/>
    <w:rsid w:val="00FD24DC"/>
    <w:rsid w:val="00FD2552"/>
    <w:rsid w:val="00FD27EC"/>
    <w:rsid w:val="00FD77B3"/>
    <w:rsid w:val="00FE1057"/>
    <w:rsid w:val="00FE39AD"/>
    <w:rsid w:val="00FE3D47"/>
    <w:rsid w:val="00FE3F9E"/>
    <w:rsid w:val="00FE4B70"/>
    <w:rsid w:val="00FE4CFE"/>
    <w:rsid w:val="00FE7A06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CC558"/>
  <w15:chartTrackingRefBased/>
  <w15:docId w15:val="{CF0FAE25-5DC1-4999-B03C-3FF67EC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D4790B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A22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Katarzyna Pisarek</cp:lastModifiedBy>
  <cp:revision>18</cp:revision>
  <cp:lastPrinted>2021-11-03T07:26:00Z</cp:lastPrinted>
  <dcterms:created xsi:type="dcterms:W3CDTF">2021-04-12T13:04:00Z</dcterms:created>
  <dcterms:modified xsi:type="dcterms:W3CDTF">2022-04-14T08:51:00Z</dcterms:modified>
</cp:coreProperties>
</file>