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AE5B" w14:textId="119F8F29" w:rsidR="00DA509A" w:rsidRPr="00454A1F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6694D" w:rsidRPr="00454A1F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454A1F" w:rsidRPr="00454A1F">
        <w:rPr>
          <w:rFonts w:ascii="Cambria" w:hAnsi="Cambria" w:cs="Arial"/>
          <w:b/>
          <w:bCs/>
          <w:sz w:val="20"/>
          <w:szCs w:val="20"/>
        </w:rPr>
        <w:t>7</w:t>
      </w:r>
      <w:r w:rsidR="00612F9F" w:rsidRPr="00454A1F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498DB84B" w14:textId="111FEA3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</w:t>
      </w:r>
      <w:r w:rsidR="00454A1F">
        <w:rPr>
          <w:rFonts w:ascii="Cambria" w:hAnsi="Cambria" w:cs="Arial"/>
          <w:sz w:val="20"/>
          <w:szCs w:val="20"/>
        </w:rPr>
        <w:t>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5CE3E9EA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2E919997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22BDF8B2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6CFA7909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</w:p>
    <w:p w14:paraId="60024D32" w14:textId="5621B080" w:rsidR="00E46093" w:rsidRPr="0068733F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8733F" w:rsidRPr="0068733F">
        <w:rPr>
          <w:rFonts w:ascii="Cambria" w:hAnsi="Cambria"/>
          <w:b/>
          <w:sz w:val="20"/>
          <w:szCs w:val="20"/>
        </w:rPr>
        <w:t>„Budowa i modernizacja dróg na terenie Gminy Skalbmierz.”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05B8330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BF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67B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C4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19E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ED4CB5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048A0F8B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4C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91FCF" w:rsidRPr="00C077CF" w14:paraId="1F16B507" w14:textId="77777777" w:rsidTr="00A66B1C">
        <w:trPr>
          <w:trHeight w:val="68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F0D" w14:textId="0152839F" w:rsidR="00091FCF" w:rsidRPr="00C077CF" w:rsidRDefault="00091FCF" w:rsidP="00A66B1C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68733F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Zadanie </w:t>
            </w:r>
            <w:r w:rsidR="00B9366E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……………</w:t>
            </w:r>
          </w:p>
        </w:tc>
      </w:tr>
      <w:tr w:rsidR="00B9366E" w:rsidRPr="00940ADF" w14:paraId="69955332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38317E" w14:textId="1AAABD63" w:rsidR="00B9366E" w:rsidRPr="00C077CF" w:rsidRDefault="00B9366E" w:rsidP="00B9366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8CF8071" w14:textId="0C85E9B8" w:rsidR="00B9366E" w:rsidRPr="00C077CF" w:rsidRDefault="00B9366E" w:rsidP="00B9366E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7F6ECD" w14:textId="7E5CB278" w:rsidR="00B9366E" w:rsidRPr="00C077CF" w:rsidRDefault="00B9366E" w:rsidP="00B9366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53794FA" w14:textId="77777777" w:rsidR="00B9366E" w:rsidRPr="00091FCF" w:rsidRDefault="00B9366E" w:rsidP="00B9366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do kierowania robotami budowlanymi 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>w specjal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ności drogowej, posiadająca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 xml:space="preserve"> doświadczenie w pełnieniu funkcji kierownika budowy lub kierownika robót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 w tym przy realizacji co najmniej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…..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 inwestycji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/ach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>związanej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/ych</w:t>
            </w:r>
            <w:r w:rsidRPr="00FF6326">
              <w:rPr>
                <w:rFonts w:ascii="Cambria" w:hAnsi="Cambria" w:cs="Arial"/>
                <w:b/>
                <w:sz w:val="18"/>
                <w:szCs w:val="18"/>
              </w:rPr>
              <w:t xml:space="preserve"> z budową lub przebudową lub remontem drogi/dróg</w:t>
            </w:r>
            <w:r w:rsidRPr="00091FCF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</w:p>
          <w:p w14:paraId="005B01EE" w14:textId="77777777" w:rsidR="00B9366E" w:rsidRPr="00091FCF" w:rsidRDefault="00B9366E" w:rsidP="00B9366E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66E2BCE" w14:textId="3E65C966" w:rsidR="00B9366E" w:rsidRPr="00C077CF" w:rsidRDefault="00B9366E" w:rsidP="00B9366E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933642" w14:textId="3ADD6699" w:rsidR="00B9366E" w:rsidRPr="00C077CF" w:rsidRDefault="00B9366E" w:rsidP="00B9366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20A5A179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0D305F8C" w14:textId="1A1AE12A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</w:t>
      </w:r>
      <w:r w:rsidR="0068733F">
        <w:rPr>
          <w:rFonts w:ascii="Cambria" w:hAnsi="Cambria"/>
          <w:sz w:val="16"/>
          <w:szCs w:val="16"/>
        </w:rPr>
        <w:t>-</w:t>
      </w:r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E90215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0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05CD" w14:textId="77777777" w:rsidR="00464932" w:rsidRDefault="00464932">
      <w:r>
        <w:separator/>
      </w:r>
    </w:p>
  </w:endnote>
  <w:endnote w:type="continuationSeparator" w:id="0">
    <w:p w14:paraId="2236696E" w14:textId="77777777" w:rsidR="00464932" w:rsidRDefault="0046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32C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844861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6E3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A7D77E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3A6E812F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2BBA" w14:textId="77777777" w:rsidR="00464932" w:rsidRDefault="00464932">
      <w:r>
        <w:separator/>
      </w:r>
    </w:p>
  </w:footnote>
  <w:footnote w:type="continuationSeparator" w:id="0">
    <w:p w14:paraId="54A5AC35" w14:textId="77777777" w:rsidR="00464932" w:rsidRDefault="0046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453D30" w14:paraId="34C20ABA" w14:textId="77777777" w:rsidTr="00453D30">
      <w:trPr>
        <w:trHeight w:val="764"/>
      </w:trPr>
      <w:tc>
        <w:tcPr>
          <w:tcW w:w="966" w:type="pct"/>
          <w:hideMark/>
        </w:tcPr>
        <w:p w14:paraId="305486FB" w14:textId="1D4FB3D1" w:rsidR="00453D30" w:rsidRDefault="00453D30" w:rsidP="00453D30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35CB0F98" w14:textId="082D8001" w:rsidR="00453D30" w:rsidRDefault="00453D30" w:rsidP="00453D30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4A220DD7" w14:textId="65506980" w:rsidR="00453D30" w:rsidRDefault="00453D30" w:rsidP="00453D30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1779BFDC" w14:textId="65FBF5EA" w:rsidR="00453D30" w:rsidRDefault="00453D30" w:rsidP="00453D30">
          <w:pPr>
            <w:ind w:right="-427"/>
            <w:rPr>
              <w:noProof/>
            </w:rPr>
          </w:pPr>
        </w:p>
      </w:tc>
    </w:tr>
  </w:tbl>
  <w:p w14:paraId="13225711" w14:textId="77777777" w:rsidR="00453D30" w:rsidRDefault="00453D30" w:rsidP="00453D30">
    <w:pPr>
      <w:pStyle w:val="Nagwek"/>
      <w:rPr>
        <w:rFonts w:ascii="Cambria" w:hAnsi="Cambria"/>
        <w:sz w:val="20"/>
        <w:szCs w:val="20"/>
      </w:rPr>
    </w:pPr>
  </w:p>
  <w:p w14:paraId="7DADD9A7" w14:textId="20C41098" w:rsidR="00192A16" w:rsidRPr="00453D30" w:rsidRDefault="00453D30" w:rsidP="00454A1F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Nr referencyjny:</w:t>
    </w:r>
    <w:r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204E71" w:rsidRPr="0068733F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Pr="0068733F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68733F" w:rsidRPr="0068733F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68733F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E90215" w:rsidRPr="0068733F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 w16cid:durableId="359205837">
    <w:abstractNumId w:val="11"/>
  </w:num>
  <w:num w:numId="2" w16cid:durableId="49812978">
    <w:abstractNumId w:val="10"/>
  </w:num>
  <w:num w:numId="3" w16cid:durableId="114407753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1212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E35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4E71"/>
    <w:rsid w:val="00205194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90EB4"/>
    <w:rsid w:val="00294148"/>
    <w:rsid w:val="002953C0"/>
    <w:rsid w:val="002A127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52AC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3D30"/>
    <w:rsid w:val="00454A1F"/>
    <w:rsid w:val="00460E98"/>
    <w:rsid w:val="00460EBC"/>
    <w:rsid w:val="004617BB"/>
    <w:rsid w:val="00462A4F"/>
    <w:rsid w:val="004639B5"/>
    <w:rsid w:val="00464932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57D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699A"/>
    <w:rsid w:val="00642664"/>
    <w:rsid w:val="00644938"/>
    <w:rsid w:val="00645158"/>
    <w:rsid w:val="0064532E"/>
    <w:rsid w:val="006472E9"/>
    <w:rsid w:val="006524E0"/>
    <w:rsid w:val="00652ADE"/>
    <w:rsid w:val="00653183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8733F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8E8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366E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B2C"/>
    <w:rsid w:val="00BA7C69"/>
    <w:rsid w:val="00BB19B8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45D15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0992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178E"/>
    <w:rsid w:val="00E61DB6"/>
    <w:rsid w:val="00E6447A"/>
    <w:rsid w:val="00E67529"/>
    <w:rsid w:val="00E700AC"/>
    <w:rsid w:val="00E70BF5"/>
    <w:rsid w:val="00E7258F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215"/>
    <w:rsid w:val="00E90DCD"/>
    <w:rsid w:val="00E928B8"/>
    <w:rsid w:val="00E97562"/>
    <w:rsid w:val="00EA0402"/>
    <w:rsid w:val="00EA065A"/>
    <w:rsid w:val="00EA0715"/>
    <w:rsid w:val="00EA0B7E"/>
    <w:rsid w:val="00EA2BDF"/>
    <w:rsid w:val="00EA4C1A"/>
    <w:rsid w:val="00EB1584"/>
    <w:rsid w:val="00EB26BF"/>
    <w:rsid w:val="00EB3FB3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1FD0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C6C53"/>
  <w15:chartTrackingRefBased/>
  <w15:docId w15:val="{13DE3F3A-4BCB-4047-9093-E10A14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3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17</cp:revision>
  <cp:lastPrinted>2021-11-03T07:26:00Z</cp:lastPrinted>
  <dcterms:created xsi:type="dcterms:W3CDTF">2021-04-12T12:58:00Z</dcterms:created>
  <dcterms:modified xsi:type="dcterms:W3CDTF">2022-04-14T08:50:00Z</dcterms:modified>
</cp:coreProperties>
</file>