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8F2" w14:textId="68BEFC6E" w:rsidR="00DA509A" w:rsidRPr="00833DA4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56694D" w:rsidRPr="00833DA4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E03208" w:rsidRPr="00833DA4">
        <w:rPr>
          <w:rFonts w:ascii="Cambria" w:hAnsi="Cambria" w:cs="Arial"/>
          <w:b/>
          <w:bCs/>
          <w:sz w:val="20"/>
          <w:szCs w:val="20"/>
        </w:rPr>
        <w:t>1a</w:t>
      </w:r>
      <w:r w:rsidR="00612F9F" w:rsidRPr="00833DA4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57811123" w14:textId="77777777" w:rsidR="00833DA4" w:rsidRDefault="00833DA4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CB44B73" w14:textId="549E49C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</w:t>
      </w:r>
      <w:r w:rsidR="000005CF">
        <w:rPr>
          <w:rFonts w:ascii="Cambria" w:hAnsi="Cambria" w:cs="Arial"/>
          <w:sz w:val="20"/>
          <w:szCs w:val="20"/>
        </w:rPr>
        <w:t>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4BBF44F5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03C53E1A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40EC2FC8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3FF1D84F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E03208">
        <w:rPr>
          <w:rFonts w:ascii="Cambria" w:hAnsi="Cambria"/>
          <w:b/>
          <w:color w:val="auto"/>
          <w:sz w:val="20"/>
          <w:szCs w:val="20"/>
        </w:rPr>
        <w:t xml:space="preserve"> – do punktacji</w:t>
      </w:r>
    </w:p>
    <w:p w14:paraId="3C042192" w14:textId="6D7EEB89" w:rsidR="00E46093" w:rsidRPr="00E90DCD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37195F">
        <w:rPr>
          <w:rFonts w:ascii="Cambria" w:hAnsi="Cambria" w:cs="Arial"/>
          <w:sz w:val="20"/>
          <w:szCs w:val="20"/>
          <w:lang w:val="pl-PL"/>
        </w:rPr>
        <w:t>: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7195F">
        <w:rPr>
          <w:rFonts w:ascii="Cambria" w:hAnsi="Cambria" w:cs="Arial"/>
          <w:b/>
          <w:bCs/>
          <w:sz w:val="20"/>
          <w:szCs w:val="20"/>
          <w:lang w:val="pl-PL"/>
        </w:rPr>
        <w:t>„</w:t>
      </w:r>
      <w:r w:rsidR="0037195F" w:rsidRPr="0037195F">
        <w:rPr>
          <w:rFonts w:ascii="Cambria" w:hAnsi="Cambria"/>
          <w:b/>
          <w:sz w:val="20"/>
          <w:szCs w:val="20"/>
          <w:lang w:val="pl-PL"/>
        </w:rPr>
        <w:t>Budowa i modernizacja dróg na terenie Gminy Skalbmierz.</w:t>
      </w:r>
      <w:r w:rsidR="0037195F">
        <w:rPr>
          <w:rFonts w:ascii="Cambria" w:hAnsi="Cambria"/>
          <w:b/>
          <w:sz w:val="20"/>
          <w:szCs w:val="20"/>
          <w:lang w:val="pl-PL"/>
        </w:rPr>
        <w:t>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9AFD86C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3D6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B64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36F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0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A0869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A590F1A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8A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77E819AD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695" w14:textId="15F1F34A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Zadanie 1</w:t>
            </w:r>
            <w:r w:rsidR="00A13D0B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1C63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- </w:t>
            </w:r>
            <w:r w:rsidR="00A13D0B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33DA4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A71E09" w:rsidRPr="00940ADF" w14:paraId="1B193EAE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E2E031A" w14:textId="77777777" w:rsidR="00A71E09" w:rsidRPr="00C077CF" w:rsidRDefault="00A71E09" w:rsidP="00A71E09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39BCA8" w14:textId="77777777" w:rsidR="00A71E09" w:rsidRPr="00C077CF" w:rsidRDefault="00D85DA9" w:rsidP="00A71E09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D85DA9">
              <w:rPr>
                <w:rFonts w:ascii="Cambria" w:hAnsi="Cambria"/>
                <w:sz w:val="18"/>
                <w:szCs w:val="18"/>
              </w:rPr>
              <w:t>………….. 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076C6C" w14:textId="77777777" w:rsidR="00A71E09" w:rsidRPr="00C077CF" w:rsidRDefault="007F0177" w:rsidP="00A71E0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36B2155" w14:textId="77777777" w:rsidR="00681FAE" w:rsidRPr="00091FCF" w:rsidRDefault="00681FAE" w:rsidP="00681FA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bookmarkStart w:id="0" w:name="_Hlk100828946"/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do kierowania robotami budowlanymi 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>w specjal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ności drogowej, posiadająca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 xml:space="preserve"> doświadczenie w pełnieniu funkcji kierownika budowy lub kierownika robót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w tym przy realizacji co najmniej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…..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inwestycji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/ach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>związanej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ych</w:t>
            </w:r>
            <w:proofErr w:type="spellEnd"/>
            <w:r w:rsidRPr="00FF6326">
              <w:rPr>
                <w:rFonts w:ascii="Cambria" w:hAnsi="Cambria" w:cs="Arial"/>
                <w:b/>
                <w:sz w:val="18"/>
                <w:szCs w:val="18"/>
              </w:rPr>
              <w:t xml:space="preserve"> z budową lub przebudową lub remontem drogi/dróg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</w:p>
          <w:p w14:paraId="5FEA73B9" w14:textId="77777777" w:rsidR="00681FAE" w:rsidRPr="00091FCF" w:rsidRDefault="00681FAE" w:rsidP="00681FA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A73A379" w14:textId="77777777" w:rsidR="00B173F6" w:rsidRDefault="00681FAE" w:rsidP="00681F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583E719" w14:textId="0B90BB71" w:rsidR="00FC1F4F" w:rsidRPr="00CA59A5" w:rsidRDefault="00FC1F4F" w:rsidP="00681F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5909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37C8908D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245E44C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4F810159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231D8D9F" w14:textId="77777777" w:rsidR="00FC1F4F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bookmarkEnd w:id="0"/>
          <w:p w14:paraId="3FCEE1E1" w14:textId="77777777" w:rsidR="00A71E09" w:rsidRPr="00C077CF" w:rsidRDefault="00A71E09" w:rsidP="00A71E09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BC5BC3" w14:textId="77777777" w:rsidR="00A71E09" w:rsidRPr="00C077CF" w:rsidRDefault="007F0177" w:rsidP="00A71E09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32864FFC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65B747EB" w14:textId="7E0F0DFC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</w:t>
      </w:r>
      <w:r w:rsidR="00833DA4">
        <w:rPr>
          <w:rFonts w:ascii="Cambria" w:hAnsi="Cambria"/>
          <w:sz w:val="16"/>
          <w:szCs w:val="16"/>
        </w:rPr>
        <w:t>-</w:t>
      </w:r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905E0F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C403" w14:textId="77777777" w:rsidR="00CD487F" w:rsidRDefault="00CD487F">
      <w:r>
        <w:separator/>
      </w:r>
    </w:p>
  </w:endnote>
  <w:endnote w:type="continuationSeparator" w:id="0">
    <w:p w14:paraId="79BC2CD0" w14:textId="77777777" w:rsidR="00CD487F" w:rsidRDefault="00CD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4CB2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32400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26F8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DFAF42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1F76346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04E" w14:textId="77777777" w:rsidR="00CD487F" w:rsidRDefault="00CD487F">
      <w:r>
        <w:separator/>
      </w:r>
    </w:p>
  </w:footnote>
  <w:footnote w:type="continuationSeparator" w:id="0">
    <w:p w14:paraId="7C8EC09D" w14:textId="77777777" w:rsidR="00CD487F" w:rsidRDefault="00CD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525D0F" w:rsidRPr="009E15EA" w14:paraId="638F2833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0FA59DD1" w14:textId="3F042830" w:rsidR="00525D0F" w:rsidRPr="009E15EA" w:rsidRDefault="00525D0F" w:rsidP="00525D0F">
          <w:pPr>
            <w:ind w:right="-427"/>
            <w:rPr>
              <w:noProof/>
            </w:rPr>
          </w:pPr>
          <w:bookmarkStart w:id="1" w:name="_Hlk530999824"/>
          <w:bookmarkStart w:id="2" w:name="_Hlk530999927"/>
          <w:bookmarkStart w:id="3" w:name="_Hlk530999928"/>
          <w:bookmarkStart w:id="4" w:name="_Hlk530999941"/>
          <w:bookmarkStart w:id="5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5FA418F7" w14:textId="79BE196F" w:rsidR="00525D0F" w:rsidRPr="009E15EA" w:rsidRDefault="00525D0F" w:rsidP="00525D0F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355EA4DB" w14:textId="0D1F4717" w:rsidR="00525D0F" w:rsidRPr="009E15EA" w:rsidRDefault="00525D0F" w:rsidP="00525D0F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0AE73955" w14:textId="7449B633" w:rsidR="00525D0F" w:rsidRPr="009E15EA" w:rsidRDefault="00525D0F" w:rsidP="00525D0F">
          <w:pPr>
            <w:ind w:right="-427"/>
            <w:rPr>
              <w:noProof/>
            </w:rPr>
          </w:pPr>
        </w:p>
      </w:tc>
    </w:tr>
  </w:tbl>
  <w:p w14:paraId="060620D2" w14:textId="77777777" w:rsidR="00525D0F" w:rsidRDefault="00525D0F" w:rsidP="00525D0F">
    <w:pPr>
      <w:pStyle w:val="Nagwek"/>
      <w:rPr>
        <w:rFonts w:ascii="Cambria" w:hAnsi="Cambria"/>
        <w:sz w:val="20"/>
        <w:szCs w:val="20"/>
      </w:rPr>
    </w:pPr>
  </w:p>
  <w:p w14:paraId="3425C82B" w14:textId="3249325C" w:rsidR="00525D0F" w:rsidRPr="00383BA2" w:rsidRDefault="00525D0F" w:rsidP="00525D0F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r>
      <w:rPr>
        <w:rFonts w:ascii="Cambria" w:hAnsi="Cambria" w:cs="Arial"/>
        <w:b/>
        <w:sz w:val="20"/>
      </w:rPr>
      <w:t xml:space="preserve"> </w:t>
    </w:r>
    <w:r w:rsidR="007A3066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37195F">
      <w:rPr>
        <w:rFonts w:ascii="Cambria" w:hAnsi="Cambria" w:cs="Arial"/>
        <w:bCs/>
        <w:iCs/>
        <w:sz w:val="20"/>
        <w:szCs w:val="20"/>
        <w:lang w:val="pl-PL" w:eastAsia="ar-SA"/>
      </w:rPr>
      <w:t>.271</w:t>
    </w:r>
    <w:r w:rsidR="0037195F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37195F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833DA4" w:rsidRPr="0037195F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6702"/>
    <w:multiLevelType w:val="hybridMultilevel"/>
    <w:tmpl w:val="67C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4604958">
    <w:abstractNumId w:val="39"/>
  </w:num>
  <w:num w:numId="2" w16cid:durableId="1069034748">
    <w:abstractNumId w:val="45"/>
  </w:num>
  <w:num w:numId="3" w16cid:durableId="531773335">
    <w:abstractNumId w:val="32"/>
  </w:num>
  <w:num w:numId="4" w16cid:durableId="824860317">
    <w:abstractNumId w:val="27"/>
  </w:num>
  <w:num w:numId="5" w16cid:durableId="935866149">
    <w:abstractNumId w:val="20"/>
  </w:num>
  <w:num w:numId="6" w16cid:durableId="1383289430">
    <w:abstractNumId w:val="36"/>
  </w:num>
  <w:num w:numId="7" w16cid:durableId="1528446440">
    <w:abstractNumId w:val="40"/>
  </w:num>
  <w:num w:numId="8" w16cid:durableId="1629118711">
    <w:abstractNumId w:val="24"/>
  </w:num>
  <w:num w:numId="9" w16cid:durableId="835533063">
    <w:abstractNumId w:val="53"/>
  </w:num>
  <w:num w:numId="10" w16cid:durableId="1544244461">
    <w:abstractNumId w:val="58"/>
  </w:num>
  <w:num w:numId="11" w16cid:durableId="201985664">
    <w:abstractNumId w:val="21"/>
  </w:num>
  <w:num w:numId="12" w16cid:durableId="5207053">
    <w:abstractNumId w:val="56"/>
  </w:num>
  <w:num w:numId="13" w16cid:durableId="743912219">
    <w:abstractNumId w:val="57"/>
  </w:num>
  <w:num w:numId="14" w16cid:durableId="192811687">
    <w:abstractNumId w:val="13"/>
  </w:num>
  <w:num w:numId="15" w16cid:durableId="1149639225">
    <w:abstractNumId w:val="28"/>
  </w:num>
  <w:num w:numId="16" w16cid:durableId="1184322260">
    <w:abstractNumId w:val="35"/>
  </w:num>
  <w:num w:numId="17" w16cid:durableId="1367679312">
    <w:abstractNumId w:val="52"/>
  </w:num>
  <w:num w:numId="18" w16cid:durableId="722797911">
    <w:abstractNumId w:val="23"/>
  </w:num>
  <w:num w:numId="19" w16cid:durableId="2103715715">
    <w:abstractNumId w:val="15"/>
  </w:num>
  <w:num w:numId="20" w16cid:durableId="1426879750">
    <w:abstractNumId w:val="18"/>
  </w:num>
  <w:num w:numId="21" w16cid:durableId="103698024">
    <w:abstractNumId w:val="46"/>
  </w:num>
  <w:num w:numId="22" w16cid:durableId="1279021014">
    <w:abstractNumId w:val="19"/>
  </w:num>
  <w:num w:numId="23" w16cid:durableId="1264412781">
    <w:abstractNumId w:val="51"/>
  </w:num>
  <w:num w:numId="24" w16cid:durableId="1651905963">
    <w:abstractNumId w:val="48"/>
  </w:num>
  <w:num w:numId="25" w16cid:durableId="576331376">
    <w:abstractNumId w:val="22"/>
  </w:num>
  <w:num w:numId="26" w16cid:durableId="10978826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971885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7286049">
    <w:abstractNumId w:val="3"/>
  </w:num>
  <w:num w:numId="29" w16cid:durableId="454909179">
    <w:abstractNumId w:val="8"/>
  </w:num>
  <w:num w:numId="30" w16cid:durableId="800422132">
    <w:abstractNumId w:val="2"/>
  </w:num>
  <w:num w:numId="31" w16cid:durableId="1074206480">
    <w:abstractNumId w:val="44"/>
  </w:num>
  <w:num w:numId="32" w16cid:durableId="580213365">
    <w:abstractNumId w:val="11"/>
  </w:num>
  <w:num w:numId="33" w16cid:durableId="146015590">
    <w:abstractNumId w:val="30"/>
  </w:num>
  <w:num w:numId="34" w16cid:durableId="504978546">
    <w:abstractNumId w:val="47"/>
  </w:num>
  <w:num w:numId="35" w16cid:durableId="306201859">
    <w:abstractNumId w:val="17"/>
  </w:num>
  <w:num w:numId="36" w16cid:durableId="981351027">
    <w:abstractNumId w:val="55"/>
  </w:num>
  <w:num w:numId="37" w16cid:durableId="2054040739">
    <w:abstractNumId w:val="16"/>
  </w:num>
  <w:num w:numId="38" w16cid:durableId="185796034">
    <w:abstractNumId w:val="10"/>
  </w:num>
  <w:num w:numId="39" w16cid:durableId="717243980">
    <w:abstractNumId w:val="25"/>
  </w:num>
  <w:num w:numId="40" w16cid:durableId="1805736848">
    <w:abstractNumId w:val="41"/>
  </w:num>
  <w:num w:numId="41" w16cid:durableId="917858949">
    <w:abstractNumId w:val="37"/>
  </w:num>
  <w:num w:numId="42" w16cid:durableId="4958507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3047383">
    <w:abstractNumId w:val="29"/>
  </w:num>
  <w:num w:numId="44" w16cid:durableId="1319383724">
    <w:abstractNumId w:val="26"/>
  </w:num>
  <w:num w:numId="45" w16cid:durableId="1547330963">
    <w:abstractNumId w:val="14"/>
  </w:num>
  <w:num w:numId="46" w16cid:durableId="2128885833">
    <w:abstractNumId w:val="31"/>
  </w:num>
  <w:num w:numId="47" w16cid:durableId="95760933">
    <w:abstractNumId w:val="4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 w16cid:durableId="22098144">
    <w:abstractNumId w:val="34"/>
  </w:num>
  <w:num w:numId="49" w16cid:durableId="1324167403">
    <w:abstractNumId w:val="9"/>
  </w:num>
  <w:num w:numId="50" w16cid:durableId="256989910">
    <w:abstractNumId w:val="50"/>
  </w:num>
  <w:num w:numId="51" w16cid:durableId="936645075">
    <w:abstractNumId w:val="12"/>
  </w:num>
  <w:num w:numId="52" w16cid:durableId="3108297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05CF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B51DD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154BE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1BE2"/>
    <w:rsid w:val="002837ED"/>
    <w:rsid w:val="002876E2"/>
    <w:rsid w:val="00290EB4"/>
    <w:rsid w:val="002953C0"/>
    <w:rsid w:val="002A2237"/>
    <w:rsid w:val="002A2640"/>
    <w:rsid w:val="002A4CEF"/>
    <w:rsid w:val="002A5876"/>
    <w:rsid w:val="002A73B3"/>
    <w:rsid w:val="002A77AE"/>
    <w:rsid w:val="002A7F4E"/>
    <w:rsid w:val="002B0B0B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195F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25D0F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1FAE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D52C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3066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3DA4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0269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63D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49AF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3F6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3CD0"/>
    <w:rsid w:val="00BB3EDB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02F2"/>
    <w:rsid w:val="00BF15F1"/>
    <w:rsid w:val="00BF1BAE"/>
    <w:rsid w:val="00BF3244"/>
    <w:rsid w:val="00BF353D"/>
    <w:rsid w:val="00BF6DF1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3ADE"/>
    <w:rsid w:val="00CD487F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DA9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0888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3208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A5A6B"/>
    <w:rsid w:val="00EA6FDC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60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B3871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F5A82"/>
  <w15:chartTrackingRefBased/>
  <w15:docId w15:val="{3654520B-66A4-4BD7-B0A2-CCE2926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2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17</cp:revision>
  <cp:lastPrinted>2022-04-14T09:58:00Z</cp:lastPrinted>
  <dcterms:created xsi:type="dcterms:W3CDTF">2021-04-12T12:53:00Z</dcterms:created>
  <dcterms:modified xsi:type="dcterms:W3CDTF">2022-04-14T09:58:00Z</dcterms:modified>
</cp:coreProperties>
</file>