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AE5B" w14:textId="119F8F29" w:rsidR="00DA509A" w:rsidRPr="00454A1F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6694D" w:rsidRPr="00454A1F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454A1F" w:rsidRPr="00454A1F">
        <w:rPr>
          <w:rFonts w:ascii="Cambria" w:hAnsi="Cambria" w:cs="Arial"/>
          <w:b/>
          <w:bCs/>
          <w:sz w:val="20"/>
          <w:szCs w:val="20"/>
        </w:rPr>
        <w:t>7</w:t>
      </w:r>
      <w:r w:rsidR="00612F9F" w:rsidRPr="00454A1F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498DB84B" w14:textId="111FEA36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091FCF">
        <w:rPr>
          <w:rFonts w:ascii="Cambria" w:hAnsi="Cambria" w:cs="Arial"/>
          <w:sz w:val="20"/>
          <w:szCs w:val="20"/>
        </w:rPr>
        <w:t>.................. 202</w:t>
      </w:r>
      <w:r w:rsidR="00454A1F">
        <w:rPr>
          <w:rFonts w:ascii="Cambria" w:hAnsi="Cambria" w:cs="Arial"/>
          <w:sz w:val="20"/>
          <w:szCs w:val="20"/>
        </w:rPr>
        <w:t>2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5CE3E9EA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2E919997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22BDF8B2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6CFA7909" w14:textId="77777777"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60024D32" w14:textId="5621B080" w:rsidR="00E46093" w:rsidRPr="0068733F" w:rsidRDefault="0032655D" w:rsidP="00091FCF">
      <w:pPr>
        <w:pStyle w:val="Tekstpodstawowy2"/>
        <w:spacing w:after="0" w:line="276" w:lineRule="auto"/>
        <w:ind w:left="435"/>
        <w:jc w:val="center"/>
        <w:rPr>
          <w:rFonts w:ascii="Cambria" w:hAnsi="Cambria"/>
          <w:b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8733F" w:rsidRPr="0068733F">
        <w:rPr>
          <w:rFonts w:ascii="Cambria" w:hAnsi="Cambria"/>
          <w:b/>
          <w:sz w:val="20"/>
          <w:szCs w:val="20"/>
        </w:rPr>
        <w:t>„Budowa i modernizacja dróg na terenie Gminy Skalbmierz.”</w:t>
      </w: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205B8330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6BF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67B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C4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19E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ED4CB5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048A0F8B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4C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91FCF" w:rsidRPr="00C077CF" w14:paraId="1F16B507" w14:textId="77777777" w:rsidTr="00A66B1C">
        <w:trPr>
          <w:trHeight w:val="680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F0D" w14:textId="28C0F6A4" w:rsidR="00091FCF" w:rsidRPr="00C077CF" w:rsidRDefault="00091FCF" w:rsidP="00A66B1C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68733F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Zadanie 1</w:t>
            </w:r>
            <w:r w:rsidR="00A13D0B" w:rsidRPr="0068733F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61C63" w:rsidRPr="0068733F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- </w:t>
            </w:r>
            <w:r w:rsidR="00A13D0B" w:rsidRPr="0068733F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90215" w:rsidRPr="0068733F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32655D" w:rsidRPr="00C077CF" w14:paraId="3DED0DD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52B9865" w14:textId="77777777" w:rsidR="0032655D" w:rsidRPr="00A13D0B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A13D0B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824624" w14:textId="77777777" w:rsidR="0032655D" w:rsidRPr="00A13D0B" w:rsidRDefault="00F51FD0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…………….  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C998B1" w14:textId="77777777" w:rsidR="0032655D" w:rsidRPr="00A13D0B" w:rsidRDefault="00091FCF" w:rsidP="00A13D0B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 xml:space="preserve">Kierownik </w:t>
            </w:r>
            <w:r w:rsidR="00A13D0B">
              <w:rPr>
                <w:rFonts w:ascii="Cambria" w:hAnsi="Cambria"/>
                <w:b/>
                <w:sz w:val="18"/>
                <w:szCs w:val="18"/>
              </w:rPr>
              <w:t>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4F367F6" w14:textId="77777777" w:rsidR="00A13D0B" w:rsidRPr="00A13D0B" w:rsidRDefault="00091FCF" w:rsidP="00FC1F4F">
            <w:pPr>
              <w:spacing w:line="276" w:lineRule="auto"/>
              <w:ind w:left="136" w:right="147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A13D0B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do kierowania </w:t>
            </w:r>
            <w:r w:rsidR="00A13D0B" w:rsidRPr="00A13D0B">
              <w:rPr>
                <w:rFonts w:ascii="Cambria" w:hAnsi="Cambria" w:cs="Arial"/>
                <w:b/>
                <w:sz w:val="18"/>
                <w:szCs w:val="18"/>
              </w:rPr>
              <w:t>robotami w specjalności instalacyjnej w zakresie sieci, instal</w:t>
            </w:r>
            <w:r w:rsidR="00A13D0B">
              <w:rPr>
                <w:rFonts w:ascii="Cambria" w:hAnsi="Cambria" w:cs="Arial"/>
                <w:b/>
                <w:sz w:val="18"/>
                <w:szCs w:val="18"/>
              </w:rPr>
              <w:t>acji i urządzeń elektrycznych i </w:t>
            </w:r>
            <w:r w:rsidR="00A13D0B" w:rsidRPr="00A13D0B">
              <w:rPr>
                <w:rFonts w:ascii="Cambria" w:hAnsi="Cambria" w:cs="Arial"/>
                <w:b/>
                <w:sz w:val="18"/>
                <w:szCs w:val="18"/>
              </w:rPr>
              <w:t>elektroenergetycznych.</w:t>
            </w:r>
          </w:p>
          <w:p w14:paraId="48E821E8" w14:textId="77777777" w:rsidR="00091FCF" w:rsidRPr="00A13D0B" w:rsidRDefault="00091FCF" w:rsidP="00091FCF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C699D72" w14:textId="77777777" w:rsidR="00C920BE" w:rsidRPr="00A13D0B" w:rsidRDefault="00091FCF" w:rsidP="00A66B1C">
            <w:pPr>
              <w:pStyle w:val="Default"/>
              <w:ind w:left="144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AC9E1ED" w14:textId="77777777" w:rsidR="0032655D" w:rsidRPr="00A13D0B" w:rsidRDefault="00A05061" w:rsidP="00D55CC8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  <w:r w:rsidR="00C920BE" w:rsidRPr="00A13D0B"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</w:tr>
      <w:tr w:rsidR="00145E35" w:rsidRPr="00C077CF" w14:paraId="4BDC80EA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0B5A8F5" w14:textId="654A5DCF" w:rsidR="00145E35" w:rsidRPr="00A13D0B" w:rsidRDefault="00145E35" w:rsidP="00D55C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41F95C5" w14:textId="787B7FBF" w:rsidR="00145E35" w:rsidRDefault="00145E35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C18D72" w14:textId="1D4C8F04" w:rsidR="00145E35" w:rsidRPr="00A13D0B" w:rsidRDefault="00145E35" w:rsidP="00A13D0B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Kierownik robót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C946985" w14:textId="77777777" w:rsidR="00145E35" w:rsidRDefault="00145E35" w:rsidP="00145E35">
            <w:pPr>
              <w:spacing w:line="276" w:lineRule="auto"/>
              <w:ind w:right="147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A13D0B">
              <w:rPr>
                <w:rFonts w:ascii="Cambria" w:hAnsi="Cambria" w:cs="Arial"/>
                <w:b/>
                <w:sz w:val="18"/>
                <w:szCs w:val="18"/>
              </w:rPr>
              <w:t>Osoba posiadająca uprawnienia do kierowania robotami w specjalności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instalacyjnej w zakresie </w:t>
            </w:r>
            <w:r w:rsidRPr="00B57C9E">
              <w:rPr>
                <w:rFonts w:ascii="Cambria" w:hAnsi="Cambria" w:cs="Arial"/>
                <w:b/>
                <w:sz w:val="18"/>
                <w:szCs w:val="18"/>
              </w:rPr>
              <w:t>wodociągowych i kanalizacyjnych</w:t>
            </w:r>
          </w:p>
          <w:p w14:paraId="297B0E73" w14:textId="77777777" w:rsidR="00145E35" w:rsidRDefault="00145E35" w:rsidP="00145E35">
            <w:pPr>
              <w:spacing w:line="276" w:lineRule="auto"/>
              <w:ind w:right="147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E5C10F3" w14:textId="3EAF404D" w:rsidR="00145E35" w:rsidRPr="00A13D0B" w:rsidRDefault="00145E35" w:rsidP="00145E35">
            <w:pPr>
              <w:spacing w:line="276" w:lineRule="auto"/>
              <w:ind w:right="147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Nr uprawnień ……………………….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D031F82" w14:textId="51768186" w:rsidR="00145E35" w:rsidRPr="00A13D0B" w:rsidRDefault="00145E35" w:rsidP="00D55CC8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45E3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  <w:tr w:rsidR="00A71E09" w:rsidRPr="00940ADF" w14:paraId="69955332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38317E" w14:textId="70FDAF01" w:rsidR="00A71E09" w:rsidRPr="00C077CF" w:rsidRDefault="00145E35" w:rsidP="00A71E09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  <w:highlight w:val="yellow"/>
              </w:rPr>
            </w:pPr>
            <w:r w:rsidRPr="00145E35"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8CF8071" w14:textId="77777777" w:rsidR="00A71E09" w:rsidRPr="00C077CF" w:rsidRDefault="00F51FD0" w:rsidP="00A71E09">
            <w:pPr>
              <w:pStyle w:val="Default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F51FD0">
              <w:rPr>
                <w:rFonts w:ascii="Cambria" w:hAnsi="Cambria"/>
                <w:sz w:val="18"/>
                <w:szCs w:val="18"/>
              </w:rPr>
              <w:t>…………….  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7F6ECD" w14:textId="77777777" w:rsidR="00A71E09" w:rsidRPr="00C077CF" w:rsidRDefault="007F0177" w:rsidP="00A71E0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CAA30F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58AB">
              <w:rPr>
                <w:rFonts w:ascii="Cambria" w:hAnsi="Cambria"/>
                <w:b/>
                <w:sz w:val="18"/>
                <w:szCs w:val="18"/>
              </w:rPr>
              <w:t>Osoba posiadająca uprawnienia do kierowania robotami budowlanymi w specjalności konstrukcyjno</w:t>
            </w: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>budowlanej, doświadczenie w pełnieniu funkcji kierownika budowy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lub kierownika robót 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przy realizacji </w:t>
            </w:r>
            <w:r>
              <w:rPr>
                <w:rFonts w:ascii="Cambria" w:hAnsi="Cambria"/>
                <w:b/>
                <w:sz w:val="18"/>
                <w:szCs w:val="18"/>
              </w:rPr>
              <w:t>inwestycji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Pr="00ED0B33">
              <w:rPr>
                <w:rFonts w:ascii="Cambria" w:hAnsi="Cambria"/>
                <w:b/>
                <w:sz w:val="18"/>
                <w:szCs w:val="18"/>
              </w:rPr>
              <w:t>związanej z</w:t>
            </w:r>
            <w:r w:rsidR="00F51FD0">
              <w:rPr>
                <w:rFonts w:ascii="Cambria" w:hAnsi="Cambria"/>
                <w:b/>
                <w:sz w:val="18"/>
                <w:szCs w:val="18"/>
              </w:rPr>
              <w:t xml:space="preserve"> budową lub przebudową lub rozbudową lub</w:t>
            </w:r>
            <w:r w:rsidRPr="00ED0B33">
              <w:rPr>
                <w:rFonts w:ascii="Cambria" w:hAnsi="Cambria"/>
                <w:b/>
                <w:sz w:val="18"/>
                <w:szCs w:val="18"/>
              </w:rPr>
              <w:t xml:space="preserve"> termomodernizacją</w:t>
            </w:r>
            <w:r w:rsidRPr="00B458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  ………… </w:t>
            </w:r>
            <w:r>
              <w:rPr>
                <w:rFonts w:ascii="Cambria" w:hAnsi="Cambria"/>
                <w:b/>
                <w:sz w:val="18"/>
                <w:szCs w:val="18"/>
              </w:rPr>
              <w:t>budynku/budynków</w:t>
            </w:r>
          </w:p>
          <w:p w14:paraId="12DE6891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95E4EA6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31FC3D8D" w14:textId="77777777" w:rsidR="00FC1F4F" w:rsidRPr="00CA59A5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34D21ED1" w14:textId="77777777" w:rsidR="00FC1F4F" w:rsidRPr="00CA59A5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7BF51489" w14:textId="77777777" w:rsidR="00FC1F4F" w:rsidRPr="00CA59A5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0421B918" w14:textId="77777777" w:rsidR="00FC1F4F" w:rsidRPr="00CA59A5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1CC681CC" w14:textId="77777777" w:rsidR="00FC1F4F" w:rsidRDefault="00FC1F4F" w:rsidP="006472E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066E2BCE" w14:textId="77777777" w:rsidR="00A71E09" w:rsidRPr="00C077CF" w:rsidRDefault="00A71E09" w:rsidP="00A71E09">
            <w:pPr>
              <w:spacing w:line="276" w:lineRule="auto"/>
              <w:ind w:left="144" w:right="145"/>
              <w:jc w:val="both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933642" w14:textId="77777777" w:rsidR="00A71E09" w:rsidRPr="00C077CF" w:rsidRDefault="007F0177" w:rsidP="00A71E09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20A5A179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lastRenderedPageBreak/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0D305F8C" w14:textId="1A1AE12A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</w:t>
      </w:r>
      <w:r w:rsidR="0068733F">
        <w:rPr>
          <w:rFonts w:ascii="Cambria" w:hAnsi="Cambria"/>
          <w:sz w:val="16"/>
          <w:szCs w:val="16"/>
        </w:rPr>
        <w:t>-</w:t>
      </w:r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E90215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0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158" w14:textId="77777777" w:rsidR="00A668E8" w:rsidRDefault="00A668E8">
      <w:r>
        <w:separator/>
      </w:r>
    </w:p>
  </w:endnote>
  <w:endnote w:type="continuationSeparator" w:id="0">
    <w:p w14:paraId="7F640C97" w14:textId="77777777" w:rsidR="00A668E8" w:rsidRDefault="00A6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632C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844861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86E3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7A7D77EC" w14:textId="77777777" w:rsidR="009E6C6C" w:rsidRPr="000B6691" w:rsidRDefault="009E6C6C" w:rsidP="009E6C6C">
    <w:pPr>
      <w:spacing w:line="360" w:lineRule="auto"/>
      <w:ind w:left="9072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A6E812F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A61B" w14:textId="77777777" w:rsidR="00A668E8" w:rsidRDefault="00A668E8">
      <w:r>
        <w:separator/>
      </w:r>
    </w:p>
  </w:footnote>
  <w:footnote w:type="continuationSeparator" w:id="0">
    <w:p w14:paraId="49C2E0DD" w14:textId="77777777" w:rsidR="00A668E8" w:rsidRDefault="00A6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7"/>
      <w:gridCol w:w="4480"/>
      <w:gridCol w:w="3423"/>
      <w:gridCol w:w="4124"/>
    </w:tblGrid>
    <w:tr w:rsidR="00453D30" w14:paraId="34C20ABA" w14:textId="77777777" w:rsidTr="00453D30">
      <w:trPr>
        <w:trHeight w:val="764"/>
      </w:trPr>
      <w:tc>
        <w:tcPr>
          <w:tcW w:w="966" w:type="pct"/>
          <w:hideMark/>
        </w:tcPr>
        <w:p w14:paraId="305486FB" w14:textId="1D4FB3D1" w:rsidR="00453D30" w:rsidRDefault="00453D30" w:rsidP="00453D30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35CB0F98" w14:textId="082D8001" w:rsidR="00453D30" w:rsidRDefault="00453D30" w:rsidP="00453D30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4A220DD7" w14:textId="65506980" w:rsidR="00453D30" w:rsidRDefault="00453D30" w:rsidP="00453D30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1779BFDC" w14:textId="65FBF5EA" w:rsidR="00453D30" w:rsidRDefault="00453D30" w:rsidP="00453D30">
          <w:pPr>
            <w:ind w:right="-427"/>
            <w:rPr>
              <w:noProof/>
            </w:rPr>
          </w:pPr>
        </w:p>
      </w:tc>
    </w:tr>
  </w:tbl>
  <w:p w14:paraId="13225711" w14:textId="77777777" w:rsidR="00453D30" w:rsidRDefault="00453D30" w:rsidP="00453D30">
    <w:pPr>
      <w:pStyle w:val="Nagwek"/>
      <w:rPr>
        <w:rFonts w:ascii="Cambria" w:hAnsi="Cambria"/>
        <w:sz w:val="20"/>
        <w:szCs w:val="20"/>
      </w:rPr>
    </w:pPr>
  </w:p>
  <w:p w14:paraId="7DADD9A7" w14:textId="20C41098" w:rsidR="00192A16" w:rsidRPr="00453D30" w:rsidRDefault="00453D30" w:rsidP="00454A1F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Nr referencyjny:</w:t>
    </w:r>
    <w:r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</w:rPr>
      <w:t xml:space="preserve"> </w:t>
    </w:r>
    <w:r w:rsidR="00204E71" w:rsidRPr="0068733F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Pr="0068733F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68733F" w:rsidRPr="0068733F">
      <w:rPr>
        <w:rFonts w:ascii="Cambria" w:hAnsi="Cambria" w:cs="Arial"/>
        <w:bCs/>
        <w:iCs/>
        <w:sz w:val="20"/>
        <w:szCs w:val="20"/>
        <w:lang w:val="pl-PL" w:eastAsia="ar-SA"/>
      </w:rPr>
      <w:t>.4.</w:t>
    </w:r>
    <w:r w:rsidRPr="0068733F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E90215" w:rsidRPr="0068733F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0A3B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E35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59ED"/>
    <w:rsid w:val="001B63E7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13CD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4E71"/>
    <w:rsid w:val="00205194"/>
    <w:rsid w:val="00210DCE"/>
    <w:rsid w:val="00211B35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90EB4"/>
    <w:rsid w:val="00294148"/>
    <w:rsid w:val="002953C0"/>
    <w:rsid w:val="002A127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E2509"/>
    <w:rsid w:val="002F0291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52AC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48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3D30"/>
    <w:rsid w:val="00454A1F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1D58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57D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3699A"/>
    <w:rsid w:val="00642664"/>
    <w:rsid w:val="00644938"/>
    <w:rsid w:val="00645158"/>
    <w:rsid w:val="0064532E"/>
    <w:rsid w:val="006472E9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8733F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177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5146"/>
    <w:rsid w:val="00936437"/>
    <w:rsid w:val="00937018"/>
    <w:rsid w:val="009370DA"/>
    <w:rsid w:val="00937E37"/>
    <w:rsid w:val="00940ADF"/>
    <w:rsid w:val="00940C71"/>
    <w:rsid w:val="009427CB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E6C6C"/>
    <w:rsid w:val="009E7D5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3D0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8E8"/>
    <w:rsid w:val="00A66B1C"/>
    <w:rsid w:val="00A71CB4"/>
    <w:rsid w:val="00A71E09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1C63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7B2C"/>
    <w:rsid w:val="00BA7C69"/>
    <w:rsid w:val="00BB19B8"/>
    <w:rsid w:val="00BB7015"/>
    <w:rsid w:val="00BC0322"/>
    <w:rsid w:val="00BC077D"/>
    <w:rsid w:val="00BC4A55"/>
    <w:rsid w:val="00BC54A6"/>
    <w:rsid w:val="00BD1112"/>
    <w:rsid w:val="00BD2D8F"/>
    <w:rsid w:val="00BD58A4"/>
    <w:rsid w:val="00BD6049"/>
    <w:rsid w:val="00BD7949"/>
    <w:rsid w:val="00BE087A"/>
    <w:rsid w:val="00BE0A7B"/>
    <w:rsid w:val="00BE28EE"/>
    <w:rsid w:val="00BE38A8"/>
    <w:rsid w:val="00BE43AB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077CF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45D15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7C1D"/>
    <w:rsid w:val="00CA152F"/>
    <w:rsid w:val="00CA4619"/>
    <w:rsid w:val="00CB49E0"/>
    <w:rsid w:val="00CB6C60"/>
    <w:rsid w:val="00CC0992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0E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178E"/>
    <w:rsid w:val="00E61DB6"/>
    <w:rsid w:val="00E6447A"/>
    <w:rsid w:val="00E67529"/>
    <w:rsid w:val="00E700AC"/>
    <w:rsid w:val="00E70BF5"/>
    <w:rsid w:val="00E7258F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215"/>
    <w:rsid w:val="00E90DCD"/>
    <w:rsid w:val="00E928B8"/>
    <w:rsid w:val="00E97562"/>
    <w:rsid w:val="00EA0402"/>
    <w:rsid w:val="00EA065A"/>
    <w:rsid w:val="00EA0715"/>
    <w:rsid w:val="00EA0B7E"/>
    <w:rsid w:val="00EA2BDF"/>
    <w:rsid w:val="00EA4C1A"/>
    <w:rsid w:val="00EB1584"/>
    <w:rsid w:val="00EB26BF"/>
    <w:rsid w:val="00EB3FB3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1FD0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B1331"/>
    <w:rsid w:val="00FB2E1F"/>
    <w:rsid w:val="00FC1F4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C6C53"/>
  <w15:chartTrackingRefBased/>
  <w15:docId w15:val="{13DE3F3A-4BCB-4047-9093-E10A14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0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15</cp:revision>
  <cp:lastPrinted>2021-11-03T07:26:00Z</cp:lastPrinted>
  <dcterms:created xsi:type="dcterms:W3CDTF">2021-04-12T12:58:00Z</dcterms:created>
  <dcterms:modified xsi:type="dcterms:W3CDTF">2022-04-01T11:03:00Z</dcterms:modified>
</cp:coreProperties>
</file>