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48F2" w14:textId="77777777" w:rsidR="00DA509A" w:rsidRPr="00940C71" w:rsidRDefault="00940C71" w:rsidP="00940C71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920B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6694D" w:rsidRPr="0021284A">
        <w:rPr>
          <w:rFonts w:ascii="Cambria" w:hAnsi="Cambria" w:cs="Arial"/>
          <w:sz w:val="20"/>
          <w:szCs w:val="20"/>
        </w:rPr>
        <w:t xml:space="preserve">Załącznik nr </w:t>
      </w:r>
      <w:r w:rsidR="00E03208">
        <w:rPr>
          <w:rFonts w:ascii="Cambria" w:hAnsi="Cambria" w:cs="Arial"/>
          <w:sz w:val="20"/>
          <w:szCs w:val="20"/>
        </w:rPr>
        <w:t>1a</w:t>
      </w:r>
      <w:r w:rsidR="00612F9F" w:rsidRPr="0021284A">
        <w:rPr>
          <w:rFonts w:ascii="Cambria" w:hAnsi="Cambria" w:cs="Arial"/>
          <w:sz w:val="20"/>
          <w:szCs w:val="20"/>
        </w:rPr>
        <w:t xml:space="preserve"> do SWZ</w:t>
      </w:r>
    </w:p>
    <w:p w14:paraId="1CB44B73" w14:textId="77777777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091FCF">
        <w:rPr>
          <w:rFonts w:ascii="Cambria" w:hAnsi="Cambria" w:cs="Arial"/>
          <w:sz w:val="20"/>
          <w:szCs w:val="20"/>
        </w:rPr>
        <w:t>.................. 2021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4BBF44F5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03C53E1A" w14:textId="77777777" w:rsidR="00DA509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40EC2FC8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3FF1D84F" w14:textId="77777777" w:rsidR="0032655D" w:rsidRPr="00091FCF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  <w:r w:rsidR="00E03208">
        <w:rPr>
          <w:rFonts w:ascii="Cambria" w:hAnsi="Cambria"/>
          <w:b/>
          <w:color w:val="auto"/>
          <w:sz w:val="20"/>
          <w:szCs w:val="20"/>
        </w:rPr>
        <w:t xml:space="preserve"> – do punktacji</w:t>
      </w:r>
    </w:p>
    <w:p w14:paraId="3C042192" w14:textId="35507408" w:rsidR="00E46093" w:rsidRPr="00E90DCD" w:rsidRDefault="0032655D" w:rsidP="00091FCF">
      <w:pPr>
        <w:pStyle w:val="Tekstpodstawowy2"/>
        <w:spacing w:after="0" w:line="276" w:lineRule="auto"/>
        <w:ind w:left="435"/>
        <w:jc w:val="center"/>
        <w:rPr>
          <w:rFonts w:ascii="Cambria" w:hAnsi="Cambria"/>
          <w:b/>
          <w:color w:val="000000"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Pr="00091FC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4B1D58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bookmarkStart w:id="1" w:name="_Hlk60466352"/>
      <w:r w:rsidR="004B1D58">
        <w:rPr>
          <w:rFonts w:ascii="Cambria" w:hAnsi="Cambria"/>
          <w:b/>
          <w:sz w:val="20"/>
          <w:szCs w:val="20"/>
          <w:lang w:val="pl-PL"/>
        </w:rPr>
        <w:t xml:space="preserve">Termomodernizacja budynków </w:t>
      </w:r>
      <w:r w:rsidR="00DD0888">
        <w:rPr>
          <w:rFonts w:ascii="Cambria" w:hAnsi="Cambria"/>
          <w:b/>
          <w:sz w:val="20"/>
          <w:szCs w:val="20"/>
          <w:lang w:val="pl-PL"/>
        </w:rPr>
        <w:t xml:space="preserve">użyteczności publicznej </w:t>
      </w:r>
      <w:r w:rsidR="004B1D58">
        <w:rPr>
          <w:rFonts w:ascii="Cambria" w:hAnsi="Cambria"/>
          <w:b/>
          <w:sz w:val="20"/>
          <w:szCs w:val="20"/>
          <w:lang w:val="pl-PL"/>
        </w:rPr>
        <w:t xml:space="preserve">na terenie Gminy </w:t>
      </w:r>
      <w:r w:rsidR="007A3066">
        <w:rPr>
          <w:rFonts w:ascii="Cambria" w:hAnsi="Cambria"/>
          <w:b/>
          <w:sz w:val="20"/>
          <w:szCs w:val="20"/>
          <w:lang w:val="pl-PL"/>
        </w:rPr>
        <w:t>Skalbmierz</w:t>
      </w:r>
      <w:r w:rsidR="0098363D">
        <w:rPr>
          <w:rFonts w:ascii="Cambria" w:hAnsi="Cambria"/>
          <w:b/>
          <w:sz w:val="20"/>
          <w:szCs w:val="20"/>
          <w:lang w:val="pl-PL"/>
        </w:rPr>
        <w:t>-etap II</w:t>
      </w:r>
      <w:r w:rsidR="004B1D58" w:rsidRPr="009C7B80">
        <w:rPr>
          <w:rFonts w:ascii="Cambria" w:hAnsi="Cambria"/>
          <w:b/>
          <w:sz w:val="20"/>
          <w:szCs w:val="20"/>
        </w:rPr>
        <w:t>”</w:t>
      </w:r>
      <w:bookmarkEnd w:id="0"/>
      <w:bookmarkEnd w:id="1"/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29AFD86C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B3D6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CB64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36F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00C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5A0869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3A590F1A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18AA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091FCF" w:rsidRPr="00C077CF" w14:paraId="77E819AD" w14:textId="77777777" w:rsidTr="00A66B1C">
        <w:trPr>
          <w:trHeight w:val="680"/>
        </w:trPr>
        <w:tc>
          <w:tcPr>
            <w:tcW w:w="1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7695" w14:textId="77777777" w:rsidR="00091FCF" w:rsidRPr="00C077CF" w:rsidRDefault="00091FCF" w:rsidP="00A66B1C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 w:rsidRPr="00A13D0B">
              <w:rPr>
                <w:rFonts w:ascii="Cambria" w:hAnsi="Cambria"/>
                <w:b/>
                <w:bCs/>
                <w:sz w:val="18"/>
                <w:szCs w:val="18"/>
              </w:rPr>
              <w:t>Zadanie 1</w:t>
            </w:r>
            <w:r w:rsidR="00A13D0B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B61C63">
              <w:rPr>
                <w:rFonts w:ascii="Cambria" w:hAnsi="Cambria"/>
                <w:b/>
                <w:bCs/>
                <w:sz w:val="18"/>
                <w:szCs w:val="18"/>
              </w:rPr>
              <w:t xml:space="preserve">- </w:t>
            </w:r>
            <w:r w:rsidR="00A13D0B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B61C63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</w:tr>
      <w:tr w:rsidR="00A71E09" w:rsidRPr="00940ADF" w14:paraId="1B193EAE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E2E031A" w14:textId="77777777" w:rsidR="00A71E09" w:rsidRPr="00C077CF" w:rsidRDefault="00A71E09" w:rsidP="00A71E09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  <w:highlight w:val="yell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639BCA8" w14:textId="77777777" w:rsidR="00A71E09" w:rsidRPr="00C077CF" w:rsidRDefault="00D85DA9" w:rsidP="00A71E09">
            <w:pPr>
              <w:pStyle w:val="Default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  <w:r w:rsidRPr="00D85DA9">
              <w:rPr>
                <w:rFonts w:ascii="Cambria" w:hAnsi="Cambria"/>
                <w:sz w:val="18"/>
                <w:szCs w:val="18"/>
              </w:rPr>
              <w:t>………….. 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0076C6C" w14:textId="77777777" w:rsidR="00A71E09" w:rsidRPr="00C077CF" w:rsidRDefault="007F0177" w:rsidP="00A71E09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A13D0B">
              <w:rPr>
                <w:rFonts w:ascii="Cambria" w:hAnsi="Cambria"/>
                <w:b/>
                <w:sz w:val="18"/>
                <w:szCs w:val="18"/>
              </w:rPr>
              <w:t>Kierownik budowy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7D73A95" w14:textId="57144361" w:rsidR="00FC1F4F" w:rsidRPr="00CA59A5" w:rsidRDefault="00FC1F4F" w:rsidP="00FC1F4F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58AB">
              <w:rPr>
                <w:rFonts w:ascii="Cambria" w:hAnsi="Cambria"/>
                <w:b/>
                <w:sz w:val="18"/>
                <w:szCs w:val="18"/>
              </w:rPr>
              <w:t>Osoba posiadająca uprawnienia do kierowania robotami budowlanymi w specjalności konstrukcyjno</w:t>
            </w: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>budowlanej, doświadczenie w pełnieniu funkcji kierownika budowy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lub kierownika robót 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 xml:space="preserve">przy realizacji </w:t>
            </w:r>
            <w:r>
              <w:rPr>
                <w:rFonts w:ascii="Cambria" w:hAnsi="Cambria"/>
                <w:b/>
                <w:sz w:val="18"/>
                <w:szCs w:val="18"/>
              </w:rPr>
              <w:t>inwestycji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r w:rsidRPr="00ED0B33">
              <w:rPr>
                <w:rFonts w:ascii="Cambria" w:hAnsi="Cambria"/>
                <w:b/>
                <w:sz w:val="18"/>
                <w:szCs w:val="18"/>
              </w:rPr>
              <w:t>związanej z</w:t>
            </w:r>
            <w:r w:rsidR="00E03208">
              <w:rPr>
                <w:rFonts w:ascii="Cambria" w:hAnsi="Cambria"/>
                <w:b/>
                <w:sz w:val="18"/>
                <w:szCs w:val="18"/>
              </w:rPr>
              <w:t xml:space="preserve"> budową lub przebudową lub rozbudową lub</w:t>
            </w:r>
            <w:r w:rsidRPr="00ED0B33">
              <w:rPr>
                <w:rFonts w:ascii="Cambria" w:hAnsi="Cambria"/>
                <w:b/>
                <w:sz w:val="18"/>
                <w:szCs w:val="18"/>
              </w:rPr>
              <w:t xml:space="preserve"> termomodernizacją</w:t>
            </w:r>
            <w:r w:rsidRPr="00B458A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 xml:space="preserve">  ………… </w:t>
            </w:r>
            <w:r>
              <w:rPr>
                <w:rFonts w:ascii="Cambria" w:hAnsi="Cambria"/>
                <w:b/>
                <w:sz w:val="18"/>
                <w:szCs w:val="18"/>
              </w:rPr>
              <w:t>budynku/budynków</w:t>
            </w:r>
            <w:r w:rsidR="00EA5A6B">
              <w:rPr>
                <w:rFonts w:ascii="Cambria" w:hAnsi="Cambria"/>
                <w:b/>
                <w:sz w:val="18"/>
                <w:szCs w:val="18"/>
              </w:rPr>
              <w:t xml:space="preserve"> użyteczności publicznej</w:t>
            </w:r>
          </w:p>
          <w:p w14:paraId="26EF4DAF" w14:textId="77777777" w:rsidR="00FC1F4F" w:rsidRPr="00CA59A5" w:rsidRDefault="00FC1F4F" w:rsidP="00FC1F4F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4583E719" w14:textId="77777777" w:rsidR="00FC1F4F" w:rsidRPr="00CA59A5" w:rsidRDefault="00FC1F4F" w:rsidP="00FC1F4F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70459095" w14:textId="77777777" w:rsidR="00FC1F4F" w:rsidRPr="00CA59A5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14:paraId="37C8908D" w14:textId="77777777" w:rsidR="00FC1F4F" w:rsidRPr="00CA59A5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14:paraId="245E44C5" w14:textId="77777777" w:rsidR="00FC1F4F" w:rsidRPr="00CA59A5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p w14:paraId="4F810159" w14:textId="77777777" w:rsidR="00FC1F4F" w:rsidRPr="00CA59A5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p w14:paraId="231D8D9F" w14:textId="77777777" w:rsidR="00FC1F4F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p w14:paraId="3FCEE1E1" w14:textId="77777777" w:rsidR="00A71E09" w:rsidRPr="00C077CF" w:rsidRDefault="00A71E09" w:rsidP="00A71E09">
            <w:pPr>
              <w:spacing w:line="276" w:lineRule="auto"/>
              <w:ind w:left="144" w:right="145"/>
              <w:jc w:val="both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EBC5BC3" w14:textId="77777777" w:rsidR="00A71E09" w:rsidRPr="00C077CF" w:rsidRDefault="007F0177" w:rsidP="00A71E09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 w:rsidRPr="00A13D0B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</w:tbl>
    <w:p w14:paraId="32864FFC" w14:textId="77777777" w:rsidR="0032655D" w:rsidRPr="00940ADF" w:rsidRDefault="0032655D" w:rsidP="00F102C3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940ADF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940ADF">
        <w:rPr>
          <w:rFonts w:ascii="Cambria" w:hAnsi="Cambria" w:cs="Arial"/>
          <w:sz w:val="18"/>
          <w:szCs w:val="18"/>
        </w:rPr>
        <w:t xml:space="preserve">oświadczam(my), </w:t>
      </w:r>
      <w:r w:rsidRPr="00940ADF">
        <w:rPr>
          <w:rFonts w:ascii="Cambria" w:hAnsi="Cambria" w:cs="Arial"/>
          <w:b/>
          <w:bCs/>
          <w:sz w:val="18"/>
          <w:szCs w:val="18"/>
        </w:rPr>
        <w:t>że osoba wskazana</w:t>
      </w:r>
      <w:r w:rsidRPr="00940ADF">
        <w:rPr>
          <w:rFonts w:ascii="Cambria" w:hAnsi="Cambria" w:cs="Arial"/>
          <w:sz w:val="18"/>
          <w:szCs w:val="18"/>
        </w:rPr>
        <w:t>, będzie uczestniczyć w wykonywaniu zamówienia i posiada uprawnienia wymaga</w:t>
      </w:r>
      <w:r w:rsidR="00F102C3">
        <w:rPr>
          <w:rFonts w:ascii="Cambria" w:hAnsi="Cambria" w:cs="Arial"/>
          <w:sz w:val="18"/>
          <w:szCs w:val="18"/>
        </w:rPr>
        <w:t>ne w postawionym warunku w SWZ</w:t>
      </w:r>
      <w:r w:rsidR="00C574BE">
        <w:rPr>
          <w:rFonts w:ascii="Cambria" w:hAnsi="Cambria" w:cs="Arial"/>
          <w:sz w:val="18"/>
          <w:szCs w:val="18"/>
        </w:rPr>
        <w:t xml:space="preserve"> </w:t>
      </w:r>
      <w:r w:rsidRPr="00940ADF">
        <w:rPr>
          <w:rFonts w:ascii="Cambria" w:hAnsi="Cambria" w:cs="Arial"/>
          <w:sz w:val="18"/>
          <w:szCs w:val="18"/>
        </w:rPr>
        <w:t>i może sprawować wymienioną funkcję zgodnie z Prawem Budowlanym</w:t>
      </w:r>
      <w:r w:rsidR="00F102C3">
        <w:rPr>
          <w:rFonts w:ascii="Cambria" w:hAnsi="Cambria" w:cs="Arial"/>
          <w:sz w:val="18"/>
          <w:szCs w:val="18"/>
        </w:rPr>
        <w:t>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65B747EB" w14:textId="77777777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>* niepotrzebne skreślić ( jeżeli wykonawca pozostaje w stosunku umowy cywilno prawnej pozostawiamy własne)</w:t>
      </w:r>
    </w:p>
    <w:sectPr w:rsidR="0021284A" w:rsidRPr="00905E0F" w:rsidSect="00905E0F">
      <w:headerReference w:type="default" r:id="rId7"/>
      <w:footerReference w:type="even" r:id="rId8"/>
      <w:footerReference w:type="default" r:id="rId9"/>
      <w:pgSz w:w="16838" w:h="11906" w:orient="landscape"/>
      <w:pgMar w:top="567" w:right="1418" w:bottom="1135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4AA5" w14:textId="77777777" w:rsidR="00281BE2" w:rsidRDefault="00281BE2">
      <w:r>
        <w:separator/>
      </w:r>
    </w:p>
  </w:endnote>
  <w:endnote w:type="continuationSeparator" w:id="0">
    <w:p w14:paraId="386F661E" w14:textId="77777777" w:rsidR="00281BE2" w:rsidRDefault="0028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4CB2" w14:textId="77777777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32400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26F8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7DFAF42C" w14:textId="77777777" w:rsidR="009E6C6C" w:rsidRPr="000B6691" w:rsidRDefault="009E6C6C" w:rsidP="009E6C6C">
    <w:pPr>
      <w:spacing w:line="360" w:lineRule="auto"/>
      <w:ind w:left="9072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1F763465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F1D5" w14:textId="77777777" w:rsidR="00281BE2" w:rsidRDefault="00281BE2">
      <w:r>
        <w:separator/>
      </w:r>
    </w:p>
  </w:footnote>
  <w:footnote w:type="continuationSeparator" w:id="0">
    <w:p w14:paraId="3F1B0A7A" w14:textId="77777777" w:rsidR="00281BE2" w:rsidRDefault="0028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7"/>
      <w:gridCol w:w="4480"/>
      <w:gridCol w:w="3423"/>
      <w:gridCol w:w="4124"/>
    </w:tblGrid>
    <w:tr w:rsidR="00525D0F" w:rsidRPr="009E15EA" w14:paraId="638F2833" w14:textId="77777777" w:rsidTr="009C4A00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0FA59DD1" w14:textId="77777777" w:rsidR="00525D0F" w:rsidRPr="009E15EA" w:rsidRDefault="00525D0F" w:rsidP="00525D0F">
          <w:pPr>
            <w:ind w:right="-427"/>
            <w:rPr>
              <w:noProof/>
            </w:rPr>
          </w:pPr>
          <w:bookmarkStart w:id="2" w:name="_Hlk530999824"/>
          <w:bookmarkStart w:id="3" w:name="_Hlk530999927"/>
          <w:bookmarkStart w:id="4" w:name="_Hlk530999928"/>
          <w:bookmarkStart w:id="5" w:name="_Hlk530999941"/>
          <w:bookmarkStart w:id="6" w:name="_Hlk530999942"/>
          <w:r w:rsidRPr="00681DCB">
            <w:rPr>
              <w:noProof/>
            </w:rPr>
            <w:drawing>
              <wp:inline distT="0" distB="0" distL="0" distR="0" wp14:anchorId="4557BD57" wp14:editId="520793B6">
                <wp:extent cx="1031240" cy="436245"/>
                <wp:effectExtent l="0" t="0" r="0" b="0"/>
                <wp:docPr id="56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FA418F7" w14:textId="77777777" w:rsidR="00525D0F" w:rsidRPr="009E15EA" w:rsidRDefault="00525D0F" w:rsidP="00525D0F">
          <w:pPr>
            <w:ind w:right="-427"/>
            <w:rPr>
              <w:noProof/>
            </w:rPr>
          </w:pPr>
          <w:r w:rsidRPr="00681DCB">
            <w:rPr>
              <w:noProof/>
            </w:rPr>
            <w:drawing>
              <wp:inline distT="0" distB="0" distL="0" distR="0" wp14:anchorId="07BA968C" wp14:editId="1C2E1BC7">
                <wp:extent cx="1414145" cy="436245"/>
                <wp:effectExtent l="0" t="0" r="0" b="0"/>
                <wp:docPr id="5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14:paraId="355EA4DB" w14:textId="77777777" w:rsidR="00525D0F" w:rsidRPr="009E15EA" w:rsidRDefault="00525D0F" w:rsidP="00525D0F">
          <w:pPr>
            <w:ind w:right="-427"/>
            <w:rPr>
              <w:noProof/>
            </w:rPr>
          </w:pPr>
          <w:r w:rsidRPr="00681DCB">
            <w:rPr>
              <w:noProof/>
            </w:rPr>
            <w:drawing>
              <wp:inline distT="0" distB="0" distL="0" distR="0" wp14:anchorId="2FEC6D7F" wp14:editId="1C317090">
                <wp:extent cx="956945" cy="436245"/>
                <wp:effectExtent l="0" t="0" r="0" b="0"/>
                <wp:docPr id="54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14:paraId="0AE73955" w14:textId="77777777" w:rsidR="00525D0F" w:rsidRPr="009E15EA" w:rsidRDefault="00525D0F" w:rsidP="00525D0F">
          <w:pPr>
            <w:ind w:right="-427"/>
            <w:rPr>
              <w:noProof/>
            </w:rPr>
          </w:pPr>
          <w:r w:rsidRPr="00681DCB">
            <w:rPr>
              <w:noProof/>
            </w:rPr>
            <w:drawing>
              <wp:inline distT="0" distB="0" distL="0" distR="0" wp14:anchorId="2FB80C78" wp14:editId="42C32E5C">
                <wp:extent cx="1456690" cy="436245"/>
                <wp:effectExtent l="0" t="0" r="0" b="0"/>
                <wp:docPr id="5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0620D2" w14:textId="77777777" w:rsidR="00525D0F" w:rsidRDefault="00525D0F" w:rsidP="00525D0F">
    <w:pPr>
      <w:pStyle w:val="Nagwek"/>
      <w:rPr>
        <w:rFonts w:ascii="Cambria" w:hAnsi="Cambria"/>
        <w:sz w:val="20"/>
        <w:szCs w:val="20"/>
      </w:rPr>
    </w:pPr>
  </w:p>
  <w:p w14:paraId="3425C82B" w14:textId="6BAE2197" w:rsidR="00525D0F" w:rsidRPr="00383BA2" w:rsidRDefault="00525D0F" w:rsidP="00525D0F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val="pl-PL" w:eastAsia="ar-SA"/>
      </w:rPr>
    </w:pPr>
    <w:r>
      <w:rPr>
        <w:rFonts w:ascii="Cambria" w:hAnsi="Cambria"/>
        <w:sz w:val="20"/>
        <w:szCs w:val="20"/>
        <w:lang w:val="pl-PL"/>
      </w:rPr>
      <w:t>Nr referencyjny</w:t>
    </w:r>
    <w:r w:rsidRPr="002D4B0F">
      <w:rPr>
        <w:rFonts w:ascii="Cambria" w:hAnsi="Cambria"/>
        <w:sz w:val="20"/>
        <w:szCs w:val="20"/>
        <w:lang w:val="pl-PL"/>
      </w:rPr>
      <w:t>:</w:t>
    </w:r>
    <w:r w:rsidRPr="002D4B0F">
      <w:rPr>
        <w:rFonts w:ascii="Cambria" w:hAnsi="Cambria"/>
        <w:sz w:val="20"/>
        <w:szCs w:val="20"/>
      </w:rPr>
      <w:t xml:space="preserve"> </w:t>
    </w:r>
    <w:bookmarkEnd w:id="2"/>
    <w:bookmarkEnd w:id="3"/>
    <w:bookmarkEnd w:id="4"/>
    <w:bookmarkEnd w:id="5"/>
    <w:bookmarkEnd w:id="6"/>
    <w:r>
      <w:rPr>
        <w:rFonts w:ascii="Cambria" w:hAnsi="Cambria" w:cs="Arial"/>
        <w:b/>
        <w:sz w:val="20"/>
      </w:rPr>
      <w:t xml:space="preserve"> </w:t>
    </w:r>
    <w:r w:rsidR="007A3066">
      <w:rPr>
        <w:rFonts w:ascii="Cambria" w:hAnsi="Cambria" w:cs="Arial"/>
        <w:bCs/>
        <w:iCs/>
        <w:sz w:val="20"/>
        <w:szCs w:val="20"/>
        <w:lang w:val="pl-PL" w:eastAsia="ar-SA"/>
      </w:rPr>
      <w:t>IZP</w:t>
    </w:r>
    <w:r w:rsidRPr="00C03648">
      <w:rPr>
        <w:rFonts w:ascii="Cambria" w:hAnsi="Cambria" w:cs="Arial"/>
        <w:bCs/>
        <w:iCs/>
        <w:sz w:val="20"/>
        <w:szCs w:val="20"/>
        <w:lang w:val="pl-PL" w:eastAsia="ar-SA"/>
      </w:rPr>
      <w:t>.271.</w:t>
    </w:r>
    <w:r w:rsidR="00EA5A6B">
      <w:rPr>
        <w:rFonts w:ascii="Cambria" w:hAnsi="Cambria" w:cs="Arial"/>
        <w:bCs/>
        <w:iCs/>
        <w:sz w:val="20"/>
        <w:szCs w:val="20"/>
        <w:lang w:val="pl-PL" w:eastAsia="ar-SA"/>
      </w:rPr>
      <w:t>1</w:t>
    </w:r>
    <w:r w:rsidR="00F6760D">
      <w:rPr>
        <w:rFonts w:ascii="Cambria" w:hAnsi="Cambria" w:cs="Arial"/>
        <w:bCs/>
        <w:iCs/>
        <w:sz w:val="20"/>
        <w:szCs w:val="20"/>
        <w:lang w:val="pl-PL" w:eastAsia="ar-SA"/>
      </w:rPr>
      <w:t>2.</w:t>
    </w:r>
    <w:r w:rsidRPr="00C03648">
      <w:rPr>
        <w:rFonts w:ascii="Cambria" w:hAnsi="Cambria" w:cs="Arial"/>
        <w:bCs/>
        <w:iCs/>
        <w:sz w:val="20"/>
        <w:szCs w:val="20"/>
        <w:lang w:val="pl-PL" w:eastAsia="ar-SA"/>
      </w:rPr>
      <w:t>2021</w:t>
    </w:r>
  </w:p>
  <w:p w14:paraId="287CF616" w14:textId="77777777" w:rsidR="00192A16" w:rsidRPr="00525D0F" w:rsidRDefault="00192A16" w:rsidP="00525D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22"/>
    <w:multiLevelType w:val="singleLevel"/>
    <w:tmpl w:val="00000022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4FF1D27"/>
    <w:multiLevelType w:val="hybridMultilevel"/>
    <w:tmpl w:val="1AD26A36"/>
    <w:lvl w:ilvl="0" w:tplc="F85698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1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26702"/>
    <w:multiLevelType w:val="hybridMultilevel"/>
    <w:tmpl w:val="67C67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2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5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5"/>
  </w:num>
  <w:num w:numId="3">
    <w:abstractNumId w:val="32"/>
  </w:num>
  <w:num w:numId="4">
    <w:abstractNumId w:val="27"/>
  </w:num>
  <w:num w:numId="5">
    <w:abstractNumId w:val="20"/>
  </w:num>
  <w:num w:numId="6">
    <w:abstractNumId w:val="36"/>
  </w:num>
  <w:num w:numId="7">
    <w:abstractNumId w:val="40"/>
  </w:num>
  <w:num w:numId="8">
    <w:abstractNumId w:val="24"/>
  </w:num>
  <w:num w:numId="9">
    <w:abstractNumId w:val="53"/>
  </w:num>
  <w:num w:numId="10">
    <w:abstractNumId w:val="58"/>
  </w:num>
  <w:num w:numId="11">
    <w:abstractNumId w:val="21"/>
  </w:num>
  <w:num w:numId="12">
    <w:abstractNumId w:val="56"/>
  </w:num>
  <w:num w:numId="13">
    <w:abstractNumId w:val="57"/>
  </w:num>
  <w:num w:numId="14">
    <w:abstractNumId w:val="13"/>
  </w:num>
  <w:num w:numId="15">
    <w:abstractNumId w:val="28"/>
  </w:num>
  <w:num w:numId="16">
    <w:abstractNumId w:val="35"/>
  </w:num>
  <w:num w:numId="17">
    <w:abstractNumId w:val="52"/>
  </w:num>
  <w:num w:numId="18">
    <w:abstractNumId w:val="23"/>
  </w:num>
  <w:num w:numId="19">
    <w:abstractNumId w:val="15"/>
  </w:num>
  <w:num w:numId="20">
    <w:abstractNumId w:val="18"/>
  </w:num>
  <w:num w:numId="21">
    <w:abstractNumId w:val="46"/>
  </w:num>
  <w:num w:numId="22">
    <w:abstractNumId w:val="19"/>
  </w:num>
  <w:num w:numId="23">
    <w:abstractNumId w:val="51"/>
  </w:num>
  <w:num w:numId="24">
    <w:abstractNumId w:val="48"/>
  </w:num>
  <w:num w:numId="25">
    <w:abstractNumId w:val="22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4"/>
  </w:num>
  <w:num w:numId="32">
    <w:abstractNumId w:val="11"/>
  </w:num>
  <w:num w:numId="33">
    <w:abstractNumId w:val="30"/>
  </w:num>
  <w:num w:numId="34">
    <w:abstractNumId w:val="47"/>
  </w:num>
  <w:num w:numId="35">
    <w:abstractNumId w:val="17"/>
  </w:num>
  <w:num w:numId="36">
    <w:abstractNumId w:val="55"/>
  </w:num>
  <w:num w:numId="37">
    <w:abstractNumId w:val="16"/>
  </w:num>
  <w:num w:numId="38">
    <w:abstractNumId w:val="10"/>
  </w:num>
  <w:num w:numId="39">
    <w:abstractNumId w:val="25"/>
  </w:num>
  <w:num w:numId="40">
    <w:abstractNumId w:val="41"/>
  </w:num>
  <w:num w:numId="41">
    <w:abstractNumId w:val="37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4"/>
  </w:num>
  <w:num w:numId="46">
    <w:abstractNumId w:val="31"/>
  </w:num>
  <w:num w:numId="47">
    <w:abstractNumId w:val="42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48">
    <w:abstractNumId w:val="34"/>
  </w:num>
  <w:num w:numId="49">
    <w:abstractNumId w:val="9"/>
  </w:num>
  <w:num w:numId="50">
    <w:abstractNumId w:val="50"/>
  </w:num>
  <w:num w:numId="51">
    <w:abstractNumId w:val="12"/>
  </w:num>
  <w:num w:numId="52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20A3B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2EE7"/>
    <w:rsid w:val="000B37AC"/>
    <w:rsid w:val="000C152C"/>
    <w:rsid w:val="000C1FE3"/>
    <w:rsid w:val="000C2E16"/>
    <w:rsid w:val="000C3646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154BE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7799"/>
    <w:rsid w:val="001B000A"/>
    <w:rsid w:val="001B3135"/>
    <w:rsid w:val="001B59ED"/>
    <w:rsid w:val="001B63E7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13CD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5194"/>
    <w:rsid w:val="00210DCE"/>
    <w:rsid w:val="00211B35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1BE2"/>
    <w:rsid w:val="002837ED"/>
    <w:rsid w:val="002876E2"/>
    <w:rsid w:val="00290EB4"/>
    <w:rsid w:val="002953C0"/>
    <w:rsid w:val="002A2237"/>
    <w:rsid w:val="002A2640"/>
    <w:rsid w:val="002A4CEF"/>
    <w:rsid w:val="002A5876"/>
    <w:rsid w:val="002A73B3"/>
    <w:rsid w:val="002A77AE"/>
    <w:rsid w:val="002A7F4E"/>
    <w:rsid w:val="002B0B0B"/>
    <w:rsid w:val="002B6740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E2509"/>
    <w:rsid w:val="002F0291"/>
    <w:rsid w:val="002F16D6"/>
    <w:rsid w:val="002F26C4"/>
    <w:rsid w:val="002F79CA"/>
    <w:rsid w:val="00302515"/>
    <w:rsid w:val="00302B07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48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1D58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25D0F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3699A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94955"/>
    <w:rsid w:val="006952AC"/>
    <w:rsid w:val="00696298"/>
    <w:rsid w:val="00697CEE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3066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177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5146"/>
    <w:rsid w:val="00936437"/>
    <w:rsid w:val="00937018"/>
    <w:rsid w:val="009370DA"/>
    <w:rsid w:val="00937E37"/>
    <w:rsid w:val="00940ADF"/>
    <w:rsid w:val="00940C71"/>
    <w:rsid w:val="009427CB"/>
    <w:rsid w:val="009433BE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63D"/>
    <w:rsid w:val="00983D87"/>
    <w:rsid w:val="0098603A"/>
    <w:rsid w:val="0098653F"/>
    <w:rsid w:val="009952C7"/>
    <w:rsid w:val="009966DD"/>
    <w:rsid w:val="009970AA"/>
    <w:rsid w:val="009A0530"/>
    <w:rsid w:val="009A32D4"/>
    <w:rsid w:val="009A410D"/>
    <w:rsid w:val="009A4C9A"/>
    <w:rsid w:val="009A5616"/>
    <w:rsid w:val="009A63E0"/>
    <w:rsid w:val="009C0A20"/>
    <w:rsid w:val="009C390D"/>
    <w:rsid w:val="009C49AF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E6C6C"/>
    <w:rsid w:val="009E7D5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3D0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B1C"/>
    <w:rsid w:val="00A71CB4"/>
    <w:rsid w:val="00A71E09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1C63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7B2C"/>
    <w:rsid w:val="00BA7C69"/>
    <w:rsid w:val="00BB19B8"/>
    <w:rsid w:val="00BB3CD0"/>
    <w:rsid w:val="00BB7015"/>
    <w:rsid w:val="00BC0322"/>
    <w:rsid w:val="00BC077D"/>
    <w:rsid w:val="00BC4A55"/>
    <w:rsid w:val="00BC54A6"/>
    <w:rsid w:val="00BD1112"/>
    <w:rsid w:val="00BD2D8F"/>
    <w:rsid w:val="00BD58A4"/>
    <w:rsid w:val="00BD6049"/>
    <w:rsid w:val="00BD7949"/>
    <w:rsid w:val="00BE087A"/>
    <w:rsid w:val="00BE0A7B"/>
    <w:rsid w:val="00BE28EE"/>
    <w:rsid w:val="00BE38A8"/>
    <w:rsid w:val="00BE43AB"/>
    <w:rsid w:val="00BF02F2"/>
    <w:rsid w:val="00BF15F1"/>
    <w:rsid w:val="00BF1BAE"/>
    <w:rsid w:val="00BF3244"/>
    <w:rsid w:val="00BF353D"/>
    <w:rsid w:val="00BF6DF1"/>
    <w:rsid w:val="00BF6EFD"/>
    <w:rsid w:val="00BF78FD"/>
    <w:rsid w:val="00C015A6"/>
    <w:rsid w:val="00C0164D"/>
    <w:rsid w:val="00C01CDD"/>
    <w:rsid w:val="00C02FE9"/>
    <w:rsid w:val="00C077CF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900DF"/>
    <w:rsid w:val="00C920BE"/>
    <w:rsid w:val="00C9266C"/>
    <w:rsid w:val="00C94883"/>
    <w:rsid w:val="00C97C1D"/>
    <w:rsid w:val="00CA152F"/>
    <w:rsid w:val="00CA4619"/>
    <w:rsid w:val="00CB49E0"/>
    <w:rsid w:val="00CB6C60"/>
    <w:rsid w:val="00CC2C7F"/>
    <w:rsid w:val="00CC3229"/>
    <w:rsid w:val="00CC41E1"/>
    <w:rsid w:val="00CC43FF"/>
    <w:rsid w:val="00CC63D6"/>
    <w:rsid w:val="00CD1B83"/>
    <w:rsid w:val="00CD267E"/>
    <w:rsid w:val="00CD3240"/>
    <w:rsid w:val="00CD3717"/>
    <w:rsid w:val="00CD3ADE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5DA9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0888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03208"/>
    <w:rsid w:val="00E110B9"/>
    <w:rsid w:val="00E11444"/>
    <w:rsid w:val="00E16EEB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0EB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5C88"/>
    <w:rsid w:val="00E5600C"/>
    <w:rsid w:val="00E6178E"/>
    <w:rsid w:val="00E61DB6"/>
    <w:rsid w:val="00E6447A"/>
    <w:rsid w:val="00E700AC"/>
    <w:rsid w:val="00E70BF5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DCD"/>
    <w:rsid w:val="00E928B8"/>
    <w:rsid w:val="00E97562"/>
    <w:rsid w:val="00EA0402"/>
    <w:rsid w:val="00EA065A"/>
    <w:rsid w:val="00EA0715"/>
    <w:rsid w:val="00EA2BDF"/>
    <w:rsid w:val="00EA4C1A"/>
    <w:rsid w:val="00EA5A6B"/>
    <w:rsid w:val="00EA6FDC"/>
    <w:rsid w:val="00EB1584"/>
    <w:rsid w:val="00EB26BF"/>
    <w:rsid w:val="00EB5530"/>
    <w:rsid w:val="00EB567B"/>
    <w:rsid w:val="00EB5DC0"/>
    <w:rsid w:val="00EB6A66"/>
    <w:rsid w:val="00EB6F6F"/>
    <w:rsid w:val="00EC1621"/>
    <w:rsid w:val="00EC4352"/>
    <w:rsid w:val="00EC538A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6760D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B1331"/>
    <w:rsid w:val="00FB2E1F"/>
    <w:rsid w:val="00FC1F4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F5A82"/>
  <w15:chartTrackingRefBased/>
  <w15:docId w15:val="{3654520B-66A4-4BD7-B0A2-CCE2926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52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07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Piotr Szota</cp:lastModifiedBy>
  <cp:revision>11</cp:revision>
  <cp:lastPrinted>2021-11-03T07:23:00Z</cp:lastPrinted>
  <dcterms:created xsi:type="dcterms:W3CDTF">2021-04-12T12:53:00Z</dcterms:created>
  <dcterms:modified xsi:type="dcterms:W3CDTF">2021-11-03T12:23:00Z</dcterms:modified>
</cp:coreProperties>
</file>