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0AE5B" w14:textId="7570B11D" w:rsidR="00DA509A" w:rsidRPr="00940C71" w:rsidRDefault="00940C71" w:rsidP="00940C71">
      <w:pPr>
        <w:pStyle w:val="ust"/>
        <w:spacing w:before="120" w:after="120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="00C920BE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="0056694D" w:rsidRPr="0021284A">
        <w:rPr>
          <w:rFonts w:ascii="Cambria" w:hAnsi="Cambria" w:cs="Arial"/>
          <w:sz w:val="20"/>
          <w:szCs w:val="20"/>
        </w:rPr>
        <w:t xml:space="preserve">Załącznik nr </w:t>
      </w:r>
      <w:r w:rsidR="00145E35">
        <w:rPr>
          <w:rFonts w:ascii="Cambria" w:hAnsi="Cambria" w:cs="Arial"/>
          <w:sz w:val="20"/>
          <w:szCs w:val="20"/>
        </w:rPr>
        <w:t>11</w:t>
      </w:r>
      <w:r w:rsidR="00612F9F" w:rsidRPr="0021284A">
        <w:rPr>
          <w:rFonts w:ascii="Cambria" w:hAnsi="Cambria" w:cs="Arial"/>
          <w:sz w:val="20"/>
          <w:szCs w:val="20"/>
        </w:rPr>
        <w:t xml:space="preserve"> do SWZ</w:t>
      </w:r>
    </w:p>
    <w:p w14:paraId="498DB84B" w14:textId="77777777" w:rsidR="00D22BE4" w:rsidRPr="0021284A" w:rsidRDefault="00DA509A" w:rsidP="00D22BE4">
      <w:pPr>
        <w:spacing w:before="120"/>
        <w:jc w:val="center"/>
        <w:rPr>
          <w:rFonts w:ascii="Cambria" w:hAnsi="Cambria" w:cs="Arial"/>
          <w:sz w:val="20"/>
          <w:szCs w:val="20"/>
        </w:rPr>
      </w:pPr>
      <w:r w:rsidRPr="0021284A">
        <w:rPr>
          <w:rFonts w:ascii="Cambria" w:hAnsi="Cambria" w:cs="Arial"/>
          <w:sz w:val="20"/>
          <w:szCs w:val="20"/>
        </w:rPr>
        <w:t>................................................................</w:t>
      </w:r>
      <w:r w:rsidR="00D22BE4" w:rsidRPr="0021284A">
        <w:rPr>
          <w:rFonts w:ascii="Cambria" w:hAnsi="Cambria" w:cs="Arial"/>
          <w:sz w:val="20"/>
          <w:szCs w:val="20"/>
        </w:rPr>
        <w:t>...................</w:t>
      </w:r>
      <w:r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905E0F">
        <w:rPr>
          <w:rFonts w:ascii="Cambria" w:hAnsi="Cambria" w:cs="Arial"/>
          <w:sz w:val="20"/>
          <w:szCs w:val="20"/>
        </w:rPr>
        <w:tab/>
      </w:r>
      <w:r w:rsidR="00905E0F">
        <w:rPr>
          <w:rFonts w:ascii="Cambria" w:hAnsi="Cambria" w:cs="Arial"/>
          <w:sz w:val="20"/>
          <w:szCs w:val="20"/>
        </w:rPr>
        <w:tab/>
      </w:r>
      <w:r w:rsidR="00905E0F">
        <w:rPr>
          <w:rFonts w:ascii="Cambria" w:hAnsi="Cambria" w:cs="Arial"/>
          <w:sz w:val="20"/>
          <w:szCs w:val="20"/>
        </w:rPr>
        <w:tab/>
      </w:r>
      <w:r w:rsidR="00D22BE4" w:rsidRPr="0021284A">
        <w:rPr>
          <w:rFonts w:ascii="Cambria" w:hAnsi="Cambria" w:cs="Arial"/>
          <w:sz w:val="20"/>
          <w:szCs w:val="20"/>
        </w:rPr>
        <w:t xml:space="preserve">      ...................................., dnia ....</w:t>
      </w:r>
      <w:r w:rsidR="00F102C3">
        <w:rPr>
          <w:rFonts w:ascii="Cambria" w:hAnsi="Cambria" w:cs="Arial"/>
          <w:sz w:val="20"/>
          <w:szCs w:val="20"/>
        </w:rPr>
        <w:t>.</w:t>
      </w:r>
      <w:r w:rsidR="00091FCF">
        <w:rPr>
          <w:rFonts w:ascii="Cambria" w:hAnsi="Cambria" w:cs="Arial"/>
          <w:sz w:val="20"/>
          <w:szCs w:val="20"/>
        </w:rPr>
        <w:t>.................. 2021</w:t>
      </w:r>
      <w:r w:rsidR="0068726E">
        <w:rPr>
          <w:rFonts w:ascii="Cambria" w:hAnsi="Cambria" w:cs="Arial"/>
          <w:sz w:val="20"/>
          <w:szCs w:val="20"/>
        </w:rPr>
        <w:t xml:space="preserve"> </w:t>
      </w:r>
      <w:r w:rsidR="00D22BE4" w:rsidRPr="0021284A">
        <w:rPr>
          <w:rFonts w:ascii="Cambria" w:hAnsi="Cambria" w:cs="Arial"/>
          <w:sz w:val="20"/>
          <w:szCs w:val="20"/>
        </w:rPr>
        <w:t>r.</w:t>
      </w:r>
    </w:p>
    <w:p w14:paraId="5CE3E9EA" w14:textId="77777777" w:rsidR="00DA509A" w:rsidRPr="0021284A" w:rsidRDefault="00905E0F" w:rsidP="00D22BE4">
      <w:pPr>
        <w:ind w:right="39"/>
        <w:rPr>
          <w:rFonts w:ascii="Cambria" w:eastAsia="Batang" w:hAnsi="Cambria" w:cs="Arial"/>
          <w:i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 </w:t>
      </w:r>
      <w:r w:rsidR="00910410" w:rsidRPr="0021284A">
        <w:rPr>
          <w:rFonts w:ascii="Cambria" w:eastAsia="Batang" w:hAnsi="Cambria" w:cs="Arial"/>
          <w:i/>
          <w:sz w:val="20"/>
          <w:szCs w:val="20"/>
        </w:rPr>
        <w:t xml:space="preserve">  (N</w:t>
      </w:r>
      <w:r w:rsidR="00D22BE4" w:rsidRPr="0021284A">
        <w:rPr>
          <w:rFonts w:ascii="Cambria" w:eastAsia="Batang" w:hAnsi="Cambria" w:cs="Arial"/>
          <w:i/>
          <w:sz w:val="20"/>
          <w:szCs w:val="20"/>
        </w:rPr>
        <w:t>azwa i adres Wykonawcy)</w:t>
      </w:r>
    </w:p>
    <w:p w14:paraId="2E919997" w14:textId="77777777" w:rsidR="00DA509A" w:rsidRDefault="00DA509A" w:rsidP="00DA509A">
      <w:pPr>
        <w:ind w:right="39"/>
        <w:rPr>
          <w:rFonts w:ascii="Cambria" w:eastAsia="Batang" w:hAnsi="Cambria" w:cs="Arial"/>
          <w:i/>
          <w:sz w:val="20"/>
          <w:szCs w:val="20"/>
        </w:rPr>
      </w:pPr>
    </w:p>
    <w:p w14:paraId="22BDF8B2" w14:textId="77777777" w:rsidR="00905E0F" w:rsidRPr="0021284A" w:rsidRDefault="00905E0F" w:rsidP="00DA509A">
      <w:pPr>
        <w:ind w:right="39"/>
        <w:rPr>
          <w:rFonts w:ascii="Cambria" w:eastAsia="Batang" w:hAnsi="Cambria" w:cs="Arial"/>
          <w:i/>
          <w:sz w:val="20"/>
          <w:szCs w:val="20"/>
        </w:rPr>
      </w:pPr>
    </w:p>
    <w:p w14:paraId="6CFA7909" w14:textId="77777777" w:rsidR="0032655D" w:rsidRPr="00091FCF" w:rsidRDefault="0032655D" w:rsidP="0032655D">
      <w:pPr>
        <w:pStyle w:val="Default"/>
        <w:spacing w:line="276" w:lineRule="auto"/>
        <w:contextualSpacing/>
        <w:jc w:val="center"/>
        <w:rPr>
          <w:rFonts w:ascii="Cambria" w:hAnsi="Cambria"/>
          <w:b/>
          <w:color w:val="auto"/>
          <w:sz w:val="20"/>
          <w:szCs w:val="20"/>
        </w:rPr>
      </w:pPr>
      <w:r w:rsidRPr="0021284A">
        <w:rPr>
          <w:rFonts w:ascii="Cambria" w:hAnsi="Cambria"/>
          <w:b/>
          <w:color w:val="auto"/>
          <w:sz w:val="20"/>
          <w:szCs w:val="20"/>
        </w:rPr>
        <w:t xml:space="preserve">WYKAZ OSÓB, </w:t>
      </w:r>
      <w:r w:rsidRPr="00091FCF">
        <w:rPr>
          <w:rFonts w:ascii="Cambria" w:hAnsi="Cambria"/>
          <w:b/>
          <w:color w:val="auto"/>
          <w:sz w:val="20"/>
          <w:szCs w:val="20"/>
        </w:rPr>
        <w:t>KTÓRE BĘDĄ UCZESTNICZYĆ W WYKONYWANIU ZAMÓWIENIA</w:t>
      </w:r>
    </w:p>
    <w:p w14:paraId="60024D32" w14:textId="57E97D86" w:rsidR="00E46093" w:rsidRPr="00E90DCD" w:rsidRDefault="0032655D" w:rsidP="00091FCF">
      <w:pPr>
        <w:pStyle w:val="Tekstpodstawowy2"/>
        <w:spacing w:after="0" w:line="276" w:lineRule="auto"/>
        <w:ind w:left="435"/>
        <w:jc w:val="center"/>
        <w:rPr>
          <w:rFonts w:ascii="Cambria" w:hAnsi="Cambria"/>
          <w:b/>
          <w:color w:val="000000"/>
          <w:sz w:val="20"/>
          <w:szCs w:val="20"/>
        </w:rPr>
      </w:pPr>
      <w:r w:rsidRPr="00091FCF">
        <w:rPr>
          <w:rFonts w:ascii="Cambria" w:hAnsi="Cambria" w:cs="Arial"/>
          <w:sz w:val="20"/>
          <w:szCs w:val="20"/>
        </w:rPr>
        <w:t xml:space="preserve">Składany do </w:t>
      </w:r>
      <w:r w:rsidR="00C920BE" w:rsidRPr="00091FCF">
        <w:rPr>
          <w:rFonts w:ascii="Cambria" w:hAnsi="Cambria" w:cs="Arial"/>
          <w:sz w:val="20"/>
          <w:szCs w:val="20"/>
        </w:rPr>
        <w:t>postępowania pn.</w:t>
      </w:r>
      <w:r w:rsidRPr="00091FCF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4B1D58" w:rsidRPr="009C7B80">
        <w:rPr>
          <w:rFonts w:ascii="Cambria" w:hAnsi="Cambria"/>
          <w:b/>
          <w:color w:val="000000"/>
          <w:sz w:val="20"/>
          <w:szCs w:val="20"/>
        </w:rPr>
        <w:t>„</w:t>
      </w:r>
      <w:bookmarkStart w:id="0" w:name="_Hlk530999959"/>
      <w:bookmarkStart w:id="1" w:name="_Hlk60466352"/>
      <w:r w:rsidR="004B1D58">
        <w:rPr>
          <w:rFonts w:ascii="Cambria" w:hAnsi="Cambria"/>
          <w:b/>
          <w:sz w:val="20"/>
          <w:szCs w:val="20"/>
          <w:lang w:val="pl-PL"/>
        </w:rPr>
        <w:t xml:space="preserve">Termomodernizacja budynków </w:t>
      </w:r>
      <w:r w:rsidR="002A1270">
        <w:rPr>
          <w:rFonts w:ascii="Cambria" w:hAnsi="Cambria"/>
          <w:b/>
          <w:sz w:val="20"/>
          <w:szCs w:val="20"/>
          <w:lang w:val="pl-PL"/>
        </w:rPr>
        <w:t xml:space="preserve">użyteczności publicznej </w:t>
      </w:r>
      <w:r w:rsidR="004B1D58">
        <w:rPr>
          <w:rFonts w:ascii="Cambria" w:hAnsi="Cambria"/>
          <w:b/>
          <w:sz w:val="20"/>
          <w:szCs w:val="20"/>
          <w:lang w:val="pl-PL"/>
        </w:rPr>
        <w:t xml:space="preserve">na terenie Gminy </w:t>
      </w:r>
      <w:r w:rsidR="00204E71">
        <w:rPr>
          <w:rFonts w:ascii="Cambria" w:hAnsi="Cambria"/>
          <w:b/>
          <w:sz w:val="20"/>
          <w:szCs w:val="20"/>
          <w:lang w:val="pl-PL"/>
        </w:rPr>
        <w:t>Skalbmierz</w:t>
      </w:r>
      <w:r w:rsidR="00145E35">
        <w:rPr>
          <w:rFonts w:ascii="Cambria" w:hAnsi="Cambria"/>
          <w:b/>
          <w:sz w:val="20"/>
          <w:szCs w:val="20"/>
          <w:lang w:val="pl-PL"/>
        </w:rPr>
        <w:t>-etap II</w:t>
      </w:r>
      <w:r w:rsidR="004B1D58" w:rsidRPr="009C7B80">
        <w:rPr>
          <w:rFonts w:ascii="Cambria" w:hAnsi="Cambria"/>
          <w:b/>
          <w:sz w:val="20"/>
          <w:szCs w:val="20"/>
        </w:rPr>
        <w:t>”</w:t>
      </w:r>
      <w:bookmarkEnd w:id="0"/>
      <w:bookmarkEnd w:id="1"/>
    </w:p>
    <w:tbl>
      <w:tblPr>
        <w:tblW w:w="14604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31"/>
        <w:gridCol w:w="2693"/>
        <w:gridCol w:w="6237"/>
        <w:gridCol w:w="2976"/>
      </w:tblGrid>
      <w:tr w:rsidR="0032655D" w:rsidRPr="00940ADF" w14:paraId="205B8330" w14:textId="77777777" w:rsidTr="00A66B1C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6BFA" w14:textId="77777777" w:rsidR="0032655D" w:rsidRPr="00940ADF" w:rsidRDefault="0032655D" w:rsidP="00D55CC8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  <w:r w:rsidRPr="00940ADF">
              <w:rPr>
                <w:rFonts w:ascii="Cambria" w:hAnsi="Cambria" w:cs="Arial"/>
                <w:b/>
                <w:spacing w:val="4"/>
                <w:sz w:val="18"/>
                <w:szCs w:val="18"/>
              </w:rPr>
              <w:t>Lp.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367B" w14:textId="77777777" w:rsidR="0032655D" w:rsidRPr="00940ADF" w:rsidRDefault="0032655D" w:rsidP="00D55CC8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Nazwisko i imię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CC4D" w14:textId="77777777" w:rsidR="0032655D" w:rsidRPr="00940ADF" w:rsidRDefault="0032655D" w:rsidP="00D55CC8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619E" w14:textId="77777777" w:rsidR="0032655D" w:rsidRPr="00940ADF" w:rsidRDefault="0032655D" w:rsidP="00D55CC8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3ED4CB5A" w14:textId="77777777" w:rsidR="0032655D" w:rsidRPr="00940ADF" w:rsidRDefault="0032655D" w:rsidP="00D55CC8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Kwalifikacje zawodowe tj.</w:t>
            </w:r>
          </w:p>
          <w:p w14:paraId="048A0F8B" w14:textId="77777777" w:rsidR="0032655D" w:rsidRPr="00A66B1C" w:rsidRDefault="0032655D" w:rsidP="00A66B1C">
            <w:pPr>
              <w:pStyle w:val="Default"/>
              <w:ind w:left="-425" w:firstLine="425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rodzaj i numer uprawnień budowlanych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04CA" w14:textId="77777777" w:rsidR="0032655D" w:rsidRPr="00940ADF" w:rsidRDefault="0032655D" w:rsidP="00D55CC8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Osoby będące w dyspozycji wykonawcy/ oddane do dyspozycji przez inny podmiot</w:t>
            </w:r>
          </w:p>
        </w:tc>
      </w:tr>
      <w:tr w:rsidR="00091FCF" w:rsidRPr="00C077CF" w14:paraId="1F16B507" w14:textId="77777777" w:rsidTr="00A66B1C">
        <w:trPr>
          <w:trHeight w:val="680"/>
        </w:trPr>
        <w:tc>
          <w:tcPr>
            <w:tcW w:w="1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9F0D" w14:textId="77777777" w:rsidR="00091FCF" w:rsidRPr="00C077CF" w:rsidRDefault="00091FCF" w:rsidP="00A66B1C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  <w:highlight w:val="yellow"/>
              </w:rPr>
            </w:pPr>
            <w:r w:rsidRPr="00A13D0B">
              <w:rPr>
                <w:rFonts w:ascii="Cambria" w:hAnsi="Cambria"/>
                <w:b/>
                <w:bCs/>
                <w:sz w:val="18"/>
                <w:szCs w:val="18"/>
              </w:rPr>
              <w:t>Zadanie 1</w:t>
            </w:r>
            <w:r w:rsidR="00A13D0B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  <w:r w:rsidR="00B61C63">
              <w:rPr>
                <w:rFonts w:ascii="Cambria" w:hAnsi="Cambria"/>
                <w:b/>
                <w:bCs/>
                <w:sz w:val="18"/>
                <w:szCs w:val="18"/>
              </w:rPr>
              <w:t xml:space="preserve">- </w:t>
            </w:r>
            <w:r w:rsidR="00A13D0B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  <w:r w:rsidR="00B61C63">
              <w:rPr>
                <w:rFonts w:ascii="Cambria" w:hAnsi="Cambria"/>
                <w:b/>
                <w:bCs/>
                <w:sz w:val="18"/>
                <w:szCs w:val="18"/>
              </w:rPr>
              <w:t>4</w:t>
            </w:r>
          </w:p>
        </w:tc>
      </w:tr>
      <w:tr w:rsidR="0032655D" w:rsidRPr="00C077CF" w14:paraId="3DED0DD3" w14:textId="77777777" w:rsidTr="00A66B1C">
        <w:trPr>
          <w:trHeight w:val="1108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452B9865" w14:textId="77777777" w:rsidR="0032655D" w:rsidRPr="00A13D0B" w:rsidRDefault="0032655D" w:rsidP="00D55CC8">
            <w:pPr>
              <w:snapToGrid w:val="0"/>
              <w:spacing w:before="120"/>
              <w:jc w:val="center"/>
              <w:rPr>
                <w:rFonts w:ascii="Cambria" w:hAnsi="Cambria" w:cs="Arial"/>
                <w:spacing w:val="4"/>
                <w:sz w:val="18"/>
                <w:szCs w:val="18"/>
              </w:rPr>
            </w:pPr>
            <w:r w:rsidRPr="00A13D0B">
              <w:rPr>
                <w:rFonts w:ascii="Cambria" w:hAnsi="Cambria" w:cs="Arial"/>
                <w:spacing w:val="4"/>
                <w:sz w:val="18"/>
                <w:szCs w:val="18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34824624" w14:textId="77777777" w:rsidR="0032655D" w:rsidRPr="00A13D0B" w:rsidRDefault="00F51FD0" w:rsidP="00D55CC8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…………….  …………….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4C998B1" w14:textId="77777777" w:rsidR="0032655D" w:rsidRPr="00A13D0B" w:rsidRDefault="00091FCF" w:rsidP="00A13D0B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13D0B">
              <w:rPr>
                <w:rFonts w:ascii="Cambria" w:hAnsi="Cambria"/>
                <w:b/>
                <w:sz w:val="18"/>
                <w:szCs w:val="18"/>
              </w:rPr>
              <w:t xml:space="preserve">Kierownik </w:t>
            </w:r>
            <w:r w:rsidR="00A13D0B">
              <w:rPr>
                <w:rFonts w:ascii="Cambria" w:hAnsi="Cambria"/>
                <w:b/>
                <w:sz w:val="18"/>
                <w:szCs w:val="18"/>
              </w:rPr>
              <w:t>robót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44F367F6" w14:textId="77777777" w:rsidR="00A13D0B" w:rsidRPr="00A13D0B" w:rsidRDefault="00091FCF" w:rsidP="00FC1F4F">
            <w:pPr>
              <w:spacing w:line="276" w:lineRule="auto"/>
              <w:ind w:left="136" w:right="147"/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A13D0B">
              <w:rPr>
                <w:rFonts w:ascii="Cambria" w:hAnsi="Cambria" w:cs="Arial"/>
                <w:b/>
                <w:sz w:val="18"/>
                <w:szCs w:val="18"/>
              </w:rPr>
              <w:t xml:space="preserve">Osoba posiadająca uprawnienia do kierowania </w:t>
            </w:r>
            <w:r w:rsidR="00A13D0B" w:rsidRPr="00A13D0B">
              <w:rPr>
                <w:rFonts w:ascii="Cambria" w:hAnsi="Cambria" w:cs="Arial"/>
                <w:b/>
                <w:sz w:val="18"/>
                <w:szCs w:val="18"/>
              </w:rPr>
              <w:t>robotami w specjalności instalacyjnej w zakresie sieci, instal</w:t>
            </w:r>
            <w:r w:rsidR="00A13D0B">
              <w:rPr>
                <w:rFonts w:ascii="Cambria" w:hAnsi="Cambria" w:cs="Arial"/>
                <w:b/>
                <w:sz w:val="18"/>
                <w:szCs w:val="18"/>
              </w:rPr>
              <w:t>acji i urządzeń elektrycznych i </w:t>
            </w:r>
            <w:r w:rsidR="00A13D0B" w:rsidRPr="00A13D0B">
              <w:rPr>
                <w:rFonts w:ascii="Cambria" w:hAnsi="Cambria" w:cs="Arial"/>
                <w:b/>
                <w:sz w:val="18"/>
                <w:szCs w:val="18"/>
              </w:rPr>
              <w:t>elektroenergetycznych.</w:t>
            </w:r>
          </w:p>
          <w:p w14:paraId="48E821E8" w14:textId="77777777" w:rsidR="00091FCF" w:rsidRPr="00A13D0B" w:rsidRDefault="00091FCF" w:rsidP="00091FCF">
            <w:pPr>
              <w:spacing w:line="276" w:lineRule="auto"/>
              <w:ind w:left="144" w:right="145"/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0C699D72" w14:textId="77777777" w:rsidR="00C920BE" w:rsidRPr="00A13D0B" w:rsidRDefault="00091FCF" w:rsidP="00A66B1C">
            <w:pPr>
              <w:pStyle w:val="Default"/>
              <w:ind w:left="144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13D0B">
              <w:rPr>
                <w:rFonts w:ascii="Cambria" w:hAnsi="Cambria"/>
                <w:b/>
                <w:sz w:val="18"/>
                <w:szCs w:val="18"/>
              </w:rPr>
              <w:t>Nr uprawnień ……………………..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AC9E1ED" w14:textId="77777777" w:rsidR="0032655D" w:rsidRPr="00A13D0B" w:rsidRDefault="00A05061" w:rsidP="00D55CC8">
            <w:pPr>
              <w:pStyle w:val="Default"/>
              <w:ind w:left="142"/>
              <w:jc w:val="center"/>
              <w:rPr>
                <w:rFonts w:ascii="Cambria" w:hAnsi="Cambria"/>
                <w:sz w:val="18"/>
                <w:szCs w:val="18"/>
              </w:rPr>
            </w:pPr>
            <w:r w:rsidRPr="00A13D0B">
              <w:rPr>
                <w:rFonts w:ascii="Cambria" w:hAnsi="Cambria"/>
                <w:b/>
                <w:bCs/>
                <w:sz w:val="18"/>
                <w:szCs w:val="18"/>
              </w:rPr>
              <w:t>Własne / oddane do dyspozycji</w:t>
            </w:r>
            <w:r w:rsidR="00C920BE" w:rsidRPr="00A13D0B">
              <w:rPr>
                <w:rFonts w:ascii="Cambria" w:hAnsi="Cambria"/>
                <w:b/>
                <w:bCs/>
                <w:sz w:val="18"/>
                <w:szCs w:val="18"/>
              </w:rPr>
              <w:t>*</w:t>
            </w:r>
          </w:p>
        </w:tc>
      </w:tr>
      <w:tr w:rsidR="00145E35" w:rsidRPr="00C077CF" w14:paraId="4BDC80EA" w14:textId="77777777" w:rsidTr="00A66B1C">
        <w:trPr>
          <w:trHeight w:val="1108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50B5A8F5" w14:textId="654A5DCF" w:rsidR="00145E35" w:rsidRPr="00A13D0B" w:rsidRDefault="00145E35" w:rsidP="00D55CC8">
            <w:pPr>
              <w:snapToGrid w:val="0"/>
              <w:spacing w:before="120"/>
              <w:jc w:val="center"/>
              <w:rPr>
                <w:rFonts w:ascii="Cambria" w:hAnsi="Cambria" w:cs="Arial"/>
                <w:spacing w:val="4"/>
                <w:sz w:val="18"/>
                <w:szCs w:val="18"/>
              </w:rPr>
            </w:pPr>
            <w:r>
              <w:rPr>
                <w:rFonts w:ascii="Cambria" w:hAnsi="Cambria" w:cs="Arial"/>
                <w:spacing w:val="4"/>
                <w:sz w:val="18"/>
                <w:szCs w:val="18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641F95C5" w14:textId="787B7FBF" w:rsidR="00145E35" w:rsidRDefault="00145E35" w:rsidP="00D55CC8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…………………………….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AC18D72" w14:textId="1D4C8F04" w:rsidR="00145E35" w:rsidRPr="00A13D0B" w:rsidRDefault="00145E35" w:rsidP="00A13D0B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Kierownik robót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C946985" w14:textId="77777777" w:rsidR="00145E35" w:rsidRDefault="00145E35" w:rsidP="00145E35">
            <w:pPr>
              <w:spacing w:line="276" w:lineRule="auto"/>
              <w:ind w:right="147"/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A13D0B">
              <w:rPr>
                <w:rFonts w:ascii="Cambria" w:hAnsi="Cambria" w:cs="Arial"/>
                <w:b/>
                <w:sz w:val="18"/>
                <w:szCs w:val="18"/>
              </w:rPr>
              <w:t>Osoba posiadająca uprawnienia do kierowania robotami w specjalności</w:t>
            </w:r>
            <w:r>
              <w:rPr>
                <w:rFonts w:ascii="Cambria" w:hAnsi="Cambria" w:cs="Arial"/>
                <w:b/>
                <w:sz w:val="18"/>
                <w:szCs w:val="18"/>
              </w:rPr>
              <w:t xml:space="preserve"> instalacyjnej w zakresie </w:t>
            </w:r>
            <w:r w:rsidRPr="00B57C9E">
              <w:rPr>
                <w:rFonts w:ascii="Cambria" w:hAnsi="Cambria" w:cs="Arial"/>
                <w:b/>
                <w:sz w:val="18"/>
                <w:szCs w:val="18"/>
              </w:rPr>
              <w:t>wodociągowych i kanalizacyjnych</w:t>
            </w:r>
          </w:p>
          <w:p w14:paraId="297B0E73" w14:textId="77777777" w:rsidR="00145E35" w:rsidRDefault="00145E35" w:rsidP="00145E35">
            <w:pPr>
              <w:spacing w:line="276" w:lineRule="auto"/>
              <w:ind w:right="147"/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5E5C10F3" w14:textId="3EAF404D" w:rsidR="00145E35" w:rsidRPr="00A13D0B" w:rsidRDefault="00145E35" w:rsidP="00145E35">
            <w:pPr>
              <w:spacing w:line="276" w:lineRule="auto"/>
              <w:ind w:right="147"/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Nr uprawnień ……………………….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0D031F82" w14:textId="51768186" w:rsidR="00145E35" w:rsidRPr="00A13D0B" w:rsidRDefault="00145E35" w:rsidP="00D55CC8">
            <w:pPr>
              <w:pStyle w:val="Default"/>
              <w:ind w:left="142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45E35">
              <w:rPr>
                <w:rFonts w:ascii="Cambria" w:hAnsi="Cambria"/>
                <w:b/>
                <w:bCs/>
                <w:sz w:val="18"/>
                <w:szCs w:val="18"/>
              </w:rPr>
              <w:t>Własne / oddane do dyspozycji*</w:t>
            </w:r>
          </w:p>
        </w:tc>
      </w:tr>
      <w:tr w:rsidR="00A71E09" w:rsidRPr="00940ADF" w14:paraId="69955332" w14:textId="77777777" w:rsidTr="00A66B1C">
        <w:trPr>
          <w:trHeight w:val="1108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4A38317E" w14:textId="70FDAF01" w:rsidR="00A71E09" w:rsidRPr="00C077CF" w:rsidRDefault="00145E35" w:rsidP="00A71E09">
            <w:pPr>
              <w:snapToGrid w:val="0"/>
              <w:spacing w:before="120"/>
              <w:jc w:val="center"/>
              <w:rPr>
                <w:rFonts w:ascii="Cambria" w:hAnsi="Cambria" w:cs="Arial"/>
                <w:spacing w:val="4"/>
                <w:sz w:val="18"/>
                <w:szCs w:val="18"/>
                <w:highlight w:val="yellow"/>
              </w:rPr>
            </w:pPr>
            <w:r w:rsidRPr="00145E35">
              <w:rPr>
                <w:rFonts w:ascii="Cambria" w:hAnsi="Cambria" w:cs="Arial"/>
                <w:spacing w:val="4"/>
                <w:sz w:val="18"/>
                <w:szCs w:val="18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68CF8071" w14:textId="77777777" w:rsidR="00A71E09" w:rsidRPr="00C077CF" w:rsidRDefault="00F51FD0" w:rsidP="00A71E09">
            <w:pPr>
              <w:pStyle w:val="Default"/>
              <w:jc w:val="center"/>
              <w:rPr>
                <w:rFonts w:ascii="Cambria" w:hAnsi="Cambria"/>
                <w:sz w:val="18"/>
                <w:szCs w:val="18"/>
                <w:highlight w:val="yellow"/>
              </w:rPr>
            </w:pPr>
            <w:r w:rsidRPr="00F51FD0">
              <w:rPr>
                <w:rFonts w:ascii="Cambria" w:hAnsi="Cambria"/>
                <w:sz w:val="18"/>
                <w:szCs w:val="18"/>
              </w:rPr>
              <w:t>…………….  ……………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7B7F6ECD" w14:textId="77777777" w:rsidR="00A71E09" w:rsidRPr="00C077CF" w:rsidRDefault="007F0177" w:rsidP="00A71E09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</w:rPr>
            </w:pPr>
            <w:r w:rsidRPr="00A13D0B">
              <w:rPr>
                <w:rFonts w:ascii="Cambria" w:hAnsi="Cambria"/>
                <w:b/>
                <w:sz w:val="18"/>
                <w:szCs w:val="18"/>
              </w:rPr>
              <w:t>Kierownik budowy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62CAA30F" w14:textId="77777777" w:rsidR="00FC1F4F" w:rsidRPr="00CA59A5" w:rsidRDefault="00FC1F4F" w:rsidP="00FC1F4F">
            <w:pPr>
              <w:pStyle w:val="Default"/>
              <w:spacing w:line="276" w:lineRule="auto"/>
              <w:ind w:left="14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458AB">
              <w:rPr>
                <w:rFonts w:ascii="Cambria" w:hAnsi="Cambria"/>
                <w:b/>
                <w:sz w:val="18"/>
                <w:szCs w:val="18"/>
              </w:rPr>
              <w:t>Osoba posiadająca uprawnienia do kierowania robotami budowlanymi w specjalności konstrukcyjno</w:t>
            </w:r>
            <w:r>
              <w:rPr>
                <w:rFonts w:ascii="Cambria" w:hAnsi="Cambria"/>
                <w:b/>
                <w:sz w:val="18"/>
                <w:szCs w:val="18"/>
              </w:rPr>
              <w:t>-</w:t>
            </w:r>
            <w:r w:rsidRPr="00B458AB">
              <w:rPr>
                <w:rFonts w:ascii="Cambria" w:hAnsi="Cambria"/>
                <w:b/>
                <w:sz w:val="18"/>
                <w:szCs w:val="18"/>
              </w:rPr>
              <w:t>budowlanej, doświadczenie w pełnieniu funkcji kierownika budowy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lub kierownika robót </w:t>
            </w:r>
            <w:r w:rsidRPr="00B458AB">
              <w:rPr>
                <w:rFonts w:ascii="Cambria" w:hAnsi="Cambria"/>
                <w:b/>
                <w:sz w:val="18"/>
                <w:szCs w:val="18"/>
              </w:rPr>
              <w:t xml:space="preserve">przy realizacji </w:t>
            </w:r>
            <w:r>
              <w:rPr>
                <w:rFonts w:ascii="Cambria" w:hAnsi="Cambria"/>
                <w:b/>
                <w:sz w:val="18"/>
                <w:szCs w:val="18"/>
              </w:rPr>
              <w:t>inwestycji</w:t>
            </w:r>
            <w:r w:rsidRPr="00B458AB">
              <w:rPr>
                <w:rFonts w:ascii="Cambria" w:hAnsi="Cambria"/>
                <w:b/>
                <w:sz w:val="18"/>
                <w:szCs w:val="18"/>
              </w:rPr>
              <w:t xml:space="preserve">  </w:t>
            </w:r>
            <w:r w:rsidRPr="00ED0B33">
              <w:rPr>
                <w:rFonts w:ascii="Cambria" w:hAnsi="Cambria"/>
                <w:b/>
                <w:sz w:val="18"/>
                <w:szCs w:val="18"/>
              </w:rPr>
              <w:t>związanej z</w:t>
            </w:r>
            <w:r w:rsidR="00F51FD0">
              <w:rPr>
                <w:rFonts w:ascii="Cambria" w:hAnsi="Cambria"/>
                <w:b/>
                <w:sz w:val="18"/>
                <w:szCs w:val="18"/>
              </w:rPr>
              <w:t xml:space="preserve"> budową lub przebudową lub rozbudową lub</w:t>
            </w:r>
            <w:r w:rsidRPr="00ED0B33">
              <w:rPr>
                <w:rFonts w:ascii="Cambria" w:hAnsi="Cambria"/>
                <w:b/>
                <w:sz w:val="18"/>
                <w:szCs w:val="18"/>
              </w:rPr>
              <w:t xml:space="preserve"> termomodernizacją</w:t>
            </w:r>
            <w:r w:rsidRPr="00B458AB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B458AB">
              <w:rPr>
                <w:rFonts w:ascii="Cambria" w:hAnsi="Cambria"/>
                <w:b/>
                <w:sz w:val="18"/>
                <w:szCs w:val="18"/>
              </w:rPr>
              <w:t xml:space="preserve">  ………… </w:t>
            </w:r>
            <w:r>
              <w:rPr>
                <w:rFonts w:ascii="Cambria" w:hAnsi="Cambria"/>
                <w:b/>
                <w:sz w:val="18"/>
                <w:szCs w:val="18"/>
              </w:rPr>
              <w:t>budynku/budynków</w:t>
            </w:r>
          </w:p>
          <w:p w14:paraId="12DE6891" w14:textId="77777777" w:rsidR="00FC1F4F" w:rsidRPr="00CA59A5" w:rsidRDefault="00FC1F4F" w:rsidP="00FC1F4F">
            <w:pPr>
              <w:pStyle w:val="Default"/>
              <w:spacing w:line="276" w:lineRule="auto"/>
              <w:ind w:left="14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Nr uprawnień ……………………..</w:t>
            </w:r>
          </w:p>
          <w:p w14:paraId="795E4EA6" w14:textId="77777777" w:rsidR="00FC1F4F" w:rsidRPr="00CA59A5" w:rsidRDefault="00FC1F4F" w:rsidP="00FC1F4F">
            <w:pPr>
              <w:pStyle w:val="Default"/>
              <w:spacing w:line="276" w:lineRule="auto"/>
              <w:ind w:left="14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Doświadczenie zostało nabyte na następujących inwestycjach:</w:t>
            </w:r>
          </w:p>
          <w:p w14:paraId="31FC3D8D" w14:textId="77777777" w:rsidR="00FC1F4F" w:rsidRPr="00CA59A5" w:rsidRDefault="00FC1F4F" w:rsidP="006472E9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 xml:space="preserve">……………………………………………………….. (nazwa inwestycji) </w:t>
            </w:r>
          </w:p>
          <w:p w14:paraId="34D21ED1" w14:textId="77777777" w:rsidR="00FC1F4F" w:rsidRPr="00CA59A5" w:rsidRDefault="00FC1F4F" w:rsidP="006472E9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 xml:space="preserve">……………………………………………………….. (nazwa inwestycji) </w:t>
            </w:r>
          </w:p>
          <w:p w14:paraId="7BF51489" w14:textId="77777777" w:rsidR="00FC1F4F" w:rsidRPr="00CA59A5" w:rsidRDefault="00FC1F4F" w:rsidP="006472E9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……………………………………………………….. (nazwa inwestycji)</w:t>
            </w:r>
          </w:p>
          <w:p w14:paraId="0421B918" w14:textId="77777777" w:rsidR="00FC1F4F" w:rsidRPr="00CA59A5" w:rsidRDefault="00FC1F4F" w:rsidP="006472E9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……………………………………………………….. (nazwa inwestycji)</w:t>
            </w:r>
          </w:p>
          <w:p w14:paraId="1CC681CC" w14:textId="77777777" w:rsidR="00FC1F4F" w:rsidRDefault="00FC1F4F" w:rsidP="006472E9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……………………………………………………….. (nazwa inwestycji)</w:t>
            </w:r>
          </w:p>
          <w:p w14:paraId="066E2BCE" w14:textId="77777777" w:rsidR="00A71E09" w:rsidRPr="00C077CF" w:rsidRDefault="00A71E09" w:rsidP="00A71E09">
            <w:pPr>
              <w:spacing w:line="276" w:lineRule="auto"/>
              <w:ind w:left="144" w:right="145"/>
              <w:jc w:val="both"/>
              <w:rPr>
                <w:rFonts w:ascii="Cambria" w:hAnsi="Cambri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B933642" w14:textId="77777777" w:rsidR="00A71E09" w:rsidRPr="00C077CF" w:rsidRDefault="007F0177" w:rsidP="00A71E09">
            <w:pPr>
              <w:pStyle w:val="Default"/>
              <w:ind w:left="142"/>
              <w:jc w:val="center"/>
              <w:rPr>
                <w:rFonts w:ascii="Cambria" w:hAnsi="Cambria"/>
                <w:b/>
                <w:bCs/>
                <w:sz w:val="18"/>
                <w:szCs w:val="18"/>
                <w:highlight w:val="yellow"/>
              </w:rPr>
            </w:pPr>
            <w:r w:rsidRPr="00A13D0B">
              <w:rPr>
                <w:rFonts w:ascii="Cambria" w:hAnsi="Cambria"/>
                <w:b/>
                <w:bCs/>
                <w:sz w:val="18"/>
                <w:szCs w:val="18"/>
              </w:rPr>
              <w:lastRenderedPageBreak/>
              <w:t>Własne / oddane do dyspozycji*</w:t>
            </w:r>
          </w:p>
        </w:tc>
      </w:tr>
    </w:tbl>
    <w:p w14:paraId="20A5A179" w14:textId="77777777" w:rsidR="0032655D" w:rsidRPr="00940ADF" w:rsidRDefault="0032655D" w:rsidP="00F102C3">
      <w:pPr>
        <w:pStyle w:val="default0"/>
        <w:spacing w:before="120" w:beforeAutospacing="0" w:after="120" w:afterAutospacing="0"/>
        <w:ind w:right="-32"/>
        <w:jc w:val="both"/>
        <w:rPr>
          <w:rFonts w:ascii="Cambria" w:hAnsi="Cambria" w:cs="Arial"/>
          <w:sz w:val="18"/>
          <w:szCs w:val="18"/>
        </w:rPr>
      </w:pPr>
      <w:r w:rsidRPr="00940ADF">
        <w:rPr>
          <w:rFonts w:ascii="Cambria" w:hAnsi="Cambria" w:cs="Arial"/>
          <w:b/>
          <w:bCs/>
          <w:sz w:val="18"/>
          <w:szCs w:val="18"/>
        </w:rPr>
        <w:t xml:space="preserve">Uwaga! </w:t>
      </w:r>
      <w:r w:rsidRPr="00940ADF">
        <w:rPr>
          <w:rFonts w:ascii="Cambria" w:hAnsi="Cambria" w:cs="Arial"/>
          <w:sz w:val="18"/>
          <w:szCs w:val="18"/>
        </w:rPr>
        <w:t xml:space="preserve">oświadczam(my), </w:t>
      </w:r>
      <w:r w:rsidRPr="00940ADF">
        <w:rPr>
          <w:rFonts w:ascii="Cambria" w:hAnsi="Cambria" w:cs="Arial"/>
          <w:b/>
          <w:bCs/>
          <w:sz w:val="18"/>
          <w:szCs w:val="18"/>
        </w:rPr>
        <w:t>że osoba wskazana</w:t>
      </w:r>
      <w:r w:rsidRPr="00940ADF">
        <w:rPr>
          <w:rFonts w:ascii="Cambria" w:hAnsi="Cambria" w:cs="Arial"/>
          <w:sz w:val="18"/>
          <w:szCs w:val="18"/>
        </w:rPr>
        <w:t>, będzie uczestniczyć w wykonywaniu zamówienia i posiada uprawnienia wymaga</w:t>
      </w:r>
      <w:r w:rsidR="00F102C3">
        <w:rPr>
          <w:rFonts w:ascii="Cambria" w:hAnsi="Cambria" w:cs="Arial"/>
          <w:sz w:val="18"/>
          <w:szCs w:val="18"/>
        </w:rPr>
        <w:t>ne w postawionym warunku w SWZ</w:t>
      </w:r>
      <w:r w:rsidR="00C574BE">
        <w:rPr>
          <w:rFonts w:ascii="Cambria" w:hAnsi="Cambria" w:cs="Arial"/>
          <w:sz w:val="18"/>
          <w:szCs w:val="18"/>
        </w:rPr>
        <w:t xml:space="preserve"> </w:t>
      </w:r>
      <w:r w:rsidRPr="00940ADF">
        <w:rPr>
          <w:rFonts w:ascii="Cambria" w:hAnsi="Cambria" w:cs="Arial"/>
          <w:sz w:val="18"/>
          <w:szCs w:val="18"/>
        </w:rPr>
        <w:t>i może sprawować wymienioną funkcję zgodnie z Prawem Budowlanym</w:t>
      </w:r>
      <w:r w:rsidR="00F102C3">
        <w:rPr>
          <w:rFonts w:ascii="Cambria" w:hAnsi="Cambria" w:cs="Arial"/>
          <w:sz w:val="18"/>
          <w:szCs w:val="18"/>
        </w:rPr>
        <w:t>.</w:t>
      </w:r>
      <w:r w:rsidRPr="00940ADF">
        <w:rPr>
          <w:rFonts w:ascii="Cambria" w:hAnsi="Cambria" w:cs="Arial"/>
          <w:sz w:val="18"/>
          <w:szCs w:val="18"/>
        </w:rPr>
        <w:t xml:space="preserve"> </w:t>
      </w:r>
    </w:p>
    <w:p w14:paraId="0D305F8C" w14:textId="77777777" w:rsidR="0021284A" w:rsidRPr="00905E0F" w:rsidRDefault="0032655D" w:rsidP="00905E0F">
      <w:pPr>
        <w:pStyle w:val="Default"/>
        <w:rPr>
          <w:rFonts w:ascii="Cambria" w:hAnsi="Cambria"/>
          <w:color w:val="auto"/>
          <w:sz w:val="16"/>
          <w:szCs w:val="16"/>
        </w:rPr>
      </w:pPr>
      <w:r w:rsidRPr="00905E0F">
        <w:rPr>
          <w:rFonts w:ascii="Cambria" w:hAnsi="Cambria"/>
          <w:sz w:val="16"/>
          <w:szCs w:val="16"/>
        </w:rPr>
        <w:t>* niepotrzebne skreślić ( jeżeli wykonawca pozostaje w stosunku umowy cywilno prawnej pozostawiamy własne)</w:t>
      </w:r>
    </w:p>
    <w:sectPr w:rsidR="0021284A" w:rsidRPr="00905E0F" w:rsidSect="00905E0F">
      <w:headerReference w:type="default" r:id="rId7"/>
      <w:footerReference w:type="even" r:id="rId8"/>
      <w:footerReference w:type="default" r:id="rId9"/>
      <w:pgSz w:w="16838" w:h="11906" w:orient="landscape"/>
      <w:pgMar w:top="567" w:right="1418" w:bottom="1135" w:left="1418" w:header="284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BDE4C" w14:textId="77777777" w:rsidR="00294148" w:rsidRDefault="00294148">
      <w:r>
        <w:separator/>
      </w:r>
    </w:p>
  </w:endnote>
  <w:endnote w:type="continuationSeparator" w:id="0">
    <w:p w14:paraId="38B8A486" w14:textId="77777777" w:rsidR="00294148" w:rsidRDefault="0029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7632C" w14:textId="77777777" w:rsidR="00FA5362" w:rsidRDefault="00FA5362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2844861" w14:textId="77777777" w:rsidR="00FA5362" w:rsidRDefault="00FA5362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286E3" w14:textId="77777777" w:rsidR="00FA5362" w:rsidRDefault="00FA5362" w:rsidP="00D33FBF">
    <w:pPr>
      <w:tabs>
        <w:tab w:val="left" w:pos="8647"/>
      </w:tabs>
      <w:spacing w:before="120"/>
      <w:ind w:left="8647"/>
      <w:jc w:val="center"/>
      <w:rPr>
        <w:rFonts w:ascii="Cambria" w:hAnsi="Cambria" w:cs="Arial"/>
        <w:sz w:val="20"/>
        <w:szCs w:val="20"/>
      </w:rPr>
    </w:pPr>
  </w:p>
  <w:p w14:paraId="7A7D77EC" w14:textId="77777777" w:rsidR="009E6C6C" w:rsidRPr="000B6691" w:rsidRDefault="009E6C6C" w:rsidP="009E6C6C">
    <w:pPr>
      <w:spacing w:line="360" w:lineRule="auto"/>
      <w:ind w:left="9072"/>
      <w:rPr>
        <w:rFonts w:ascii="Cambria" w:hAnsi="Cambria" w:cs="Arial"/>
        <w:i/>
        <w:sz w:val="16"/>
        <w:szCs w:val="16"/>
      </w:rPr>
    </w:pPr>
    <w:r w:rsidRPr="005439BC">
      <w:rPr>
        <w:rFonts w:ascii="Cambria" w:hAnsi="Cambria" w:cs="Arial"/>
        <w:i/>
        <w:sz w:val="16"/>
        <w:szCs w:val="16"/>
      </w:rPr>
      <w:t xml:space="preserve">Dokument należy podpisać  kwalifikowanym podpisem elektronicznym lub podpisem zaufanym lub </w:t>
    </w:r>
    <w:r>
      <w:rPr>
        <w:rFonts w:ascii="Cambria" w:hAnsi="Cambria" w:cs="Arial"/>
        <w:i/>
        <w:sz w:val="16"/>
        <w:szCs w:val="16"/>
      </w:rPr>
      <w:t xml:space="preserve">elektronicznym </w:t>
    </w:r>
    <w:r w:rsidRPr="005439BC">
      <w:rPr>
        <w:rFonts w:ascii="Cambria" w:hAnsi="Cambria" w:cs="Arial"/>
        <w:i/>
        <w:sz w:val="16"/>
        <w:szCs w:val="16"/>
      </w:rPr>
      <w:t>podpisem osobistym</w:t>
    </w:r>
  </w:p>
  <w:p w14:paraId="3A6E812F" w14:textId="77777777" w:rsidR="00FA5362" w:rsidRPr="00D33FBF" w:rsidRDefault="00FA5362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CFCCC" w14:textId="77777777" w:rsidR="00294148" w:rsidRDefault="00294148">
      <w:r>
        <w:separator/>
      </w:r>
    </w:p>
  </w:footnote>
  <w:footnote w:type="continuationSeparator" w:id="0">
    <w:p w14:paraId="2052A818" w14:textId="77777777" w:rsidR="00294148" w:rsidRDefault="00294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9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67"/>
      <w:gridCol w:w="4480"/>
      <w:gridCol w:w="3423"/>
      <w:gridCol w:w="4124"/>
    </w:tblGrid>
    <w:tr w:rsidR="00453D30" w14:paraId="34C20ABA" w14:textId="77777777" w:rsidTr="00453D30">
      <w:trPr>
        <w:trHeight w:val="764"/>
      </w:trPr>
      <w:tc>
        <w:tcPr>
          <w:tcW w:w="966" w:type="pct"/>
          <w:hideMark/>
        </w:tcPr>
        <w:p w14:paraId="305486FB" w14:textId="77777777" w:rsidR="00453D30" w:rsidRDefault="00453D30" w:rsidP="00453D30">
          <w:pPr>
            <w:ind w:right="-427"/>
            <w:rPr>
              <w:noProof/>
            </w:rPr>
          </w:pPr>
          <w:bookmarkStart w:id="2" w:name="_Hlk530999942"/>
          <w:bookmarkStart w:id="3" w:name="_Hlk530999941"/>
          <w:bookmarkStart w:id="4" w:name="_Hlk530999928"/>
          <w:bookmarkStart w:id="5" w:name="_Hlk530999927"/>
          <w:bookmarkStart w:id="6" w:name="_Hlk530999824"/>
          <w:r>
            <w:rPr>
              <w:noProof/>
            </w:rPr>
            <w:drawing>
              <wp:inline distT="0" distB="0" distL="0" distR="0" wp14:anchorId="76AF3BCA" wp14:editId="3B95AB12">
                <wp:extent cx="1031240" cy="436245"/>
                <wp:effectExtent l="0" t="0" r="0" b="0"/>
                <wp:docPr id="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hideMark/>
        </w:tcPr>
        <w:p w14:paraId="35CB0F98" w14:textId="77777777" w:rsidR="00453D30" w:rsidRDefault="00453D30" w:rsidP="00453D30">
          <w:pPr>
            <w:ind w:right="-427"/>
            <w:rPr>
              <w:noProof/>
            </w:rPr>
          </w:pPr>
          <w:r>
            <w:rPr>
              <w:noProof/>
            </w:rPr>
            <w:drawing>
              <wp:inline distT="0" distB="0" distL="0" distR="0" wp14:anchorId="77D0A096" wp14:editId="19AD8C89">
                <wp:extent cx="1414145" cy="436245"/>
                <wp:effectExtent l="0" t="0" r="0" b="0"/>
                <wp:docPr id="10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14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8" w:type="pct"/>
          <w:hideMark/>
        </w:tcPr>
        <w:p w14:paraId="4A220DD7" w14:textId="77777777" w:rsidR="00453D30" w:rsidRDefault="00453D30" w:rsidP="00453D30">
          <w:pPr>
            <w:ind w:right="-427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1F528EE" wp14:editId="252FFF0A">
                <wp:extent cx="956945" cy="436245"/>
                <wp:effectExtent l="0" t="0" r="0" b="0"/>
                <wp:docPr id="11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94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9" w:type="pct"/>
          <w:hideMark/>
        </w:tcPr>
        <w:p w14:paraId="1779BFDC" w14:textId="77777777" w:rsidR="00453D30" w:rsidRDefault="00453D30" w:rsidP="00453D30">
          <w:pPr>
            <w:ind w:right="-427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D57EE89" wp14:editId="7166D7AE">
                <wp:extent cx="1456690" cy="436245"/>
                <wp:effectExtent l="0" t="0" r="0" b="0"/>
                <wp:docPr id="12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669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3225711" w14:textId="77777777" w:rsidR="00453D30" w:rsidRDefault="00453D30" w:rsidP="00453D30">
    <w:pPr>
      <w:pStyle w:val="Nagwek"/>
      <w:rPr>
        <w:rFonts w:ascii="Cambria" w:hAnsi="Cambria"/>
        <w:sz w:val="20"/>
        <w:szCs w:val="20"/>
      </w:rPr>
    </w:pPr>
  </w:p>
  <w:p w14:paraId="2772E452" w14:textId="6E432651" w:rsidR="00453D30" w:rsidRDefault="00453D30" w:rsidP="00453D30">
    <w:pPr>
      <w:pStyle w:val="Nagwek"/>
      <w:pBdr>
        <w:bottom w:val="single" w:sz="4" w:space="1" w:color="auto"/>
        <w:between w:val="single" w:sz="4" w:space="1" w:color="4F81BD"/>
      </w:pBdr>
      <w:rPr>
        <w:rFonts w:ascii="Cambria" w:hAnsi="Cambria" w:cs="Arial"/>
        <w:sz w:val="18"/>
        <w:szCs w:val="18"/>
        <w:lang w:val="pl-PL" w:eastAsia="ar-SA"/>
      </w:rPr>
    </w:pPr>
    <w:r>
      <w:rPr>
        <w:rFonts w:ascii="Cambria" w:hAnsi="Cambria"/>
        <w:sz w:val="20"/>
        <w:szCs w:val="20"/>
        <w:lang w:val="pl-PL"/>
      </w:rPr>
      <w:t>Nr referencyjny:</w:t>
    </w:r>
    <w:r>
      <w:rPr>
        <w:rFonts w:ascii="Cambria" w:hAnsi="Cambria"/>
        <w:sz w:val="20"/>
        <w:szCs w:val="20"/>
      </w:rPr>
      <w:t xml:space="preserve"> </w:t>
    </w:r>
    <w:bookmarkEnd w:id="2"/>
    <w:bookmarkEnd w:id="3"/>
    <w:bookmarkEnd w:id="4"/>
    <w:bookmarkEnd w:id="5"/>
    <w:bookmarkEnd w:id="6"/>
    <w:r>
      <w:rPr>
        <w:rFonts w:ascii="Cambria" w:hAnsi="Cambria" w:cs="Arial"/>
        <w:b/>
        <w:sz w:val="20"/>
      </w:rPr>
      <w:t xml:space="preserve"> </w:t>
    </w:r>
    <w:r w:rsidR="00204E71">
      <w:rPr>
        <w:rFonts w:ascii="Cambria" w:hAnsi="Cambria" w:cs="Arial"/>
        <w:bCs/>
        <w:iCs/>
        <w:sz w:val="20"/>
        <w:szCs w:val="20"/>
        <w:lang w:val="pl-PL" w:eastAsia="ar-SA"/>
      </w:rPr>
      <w:t>I</w:t>
    </w:r>
    <w:r>
      <w:rPr>
        <w:rFonts w:ascii="Cambria" w:hAnsi="Cambria" w:cs="Arial"/>
        <w:bCs/>
        <w:iCs/>
        <w:sz w:val="20"/>
        <w:szCs w:val="20"/>
        <w:lang w:val="pl-PL" w:eastAsia="ar-SA"/>
      </w:rPr>
      <w:t>ZP.271.</w:t>
    </w:r>
    <w:r w:rsidR="00C45D15">
      <w:rPr>
        <w:rFonts w:ascii="Cambria" w:hAnsi="Cambria" w:cs="Arial"/>
        <w:bCs/>
        <w:iCs/>
        <w:sz w:val="20"/>
        <w:szCs w:val="20"/>
        <w:lang w:val="pl-PL" w:eastAsia="ar-SA"/>
      </w:rPr>
      <w:t>12</w:t>
    </w:r>
    <w:r>
      <w:rPr>
        <w:rFonts w:ascii="Cambria" w:hAnsi="Cambria" w:cs="Arial"/>
        <w:bCs/>
        <w:iCs/>
        <w:sz w:val="20"/>
        <w:szCs w:val="20"/>
        <w:lang w:val="pl-PL" w:eastAsia="ar-SA"/>
      </w:rPr>
      <w:t>.2021</w:t>
    </w:r>
  </w:p>
  <w:p w14:paraId="7DADD9A7" w14:textId="77777777" w:rsidR="00192A16" w:rsidRPr="00453D30" w:rsidRDefault="00192A16" w:rsidP="00453D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000022"/>
    <w:multiLevelType w:val="singleLevel"/>
    <w:tmpl w:val="00000022"/>
    <w:name w:val="WW8Num5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0" w15:restartNumberingAfterBreak="0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12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13" w15:restartNumberingAfterBreak="0">
    <w:nsid w:val="58947BC9"/>
    <w:multiLevelType w:val="multilevel"/>
    <w:tmpl w:val="B6682982"/>
    <w:styleLink w:val="WW8Num13"/>
    <w:lvl w:ilvl="0">
      <w:start w:val="1"/>
      <w:numFmt w:val="decimal"/>
      <w:lvlText w:val="%1)"/>
      <w:lvlJc w:val="left"/>
      <w:rPr>
        <w:rFonts w:ascii="Cambria" w:eastAsia="Times New Roman" w:hAnsi="Cambria" w:cs="Arial"/>
        <w:b w:val="0"/>
        <w:i w:val="0"/>
        <w:color w:val="000000"/>
        <w:sz w:val="16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num w:numId="1">
    <w:abstractNumId w:val="11"/>
  </w:num>
  <w:num w:numId="2">
    <w:abstractNumId w:val="10"/>
  </w:num>
  <w:num w:numId="3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932"/>
    <w:rsid w:val="0000347E"/>
    <w:rsid w:val="00005154"/>
    <w:rsid w:val="000065EB"/>
    <w:rsid w:val="000066DD"/>
    <w:rsid w:val="00006898"/>
    <w:rsid w:val="00006D71"/>
    <w:rsid w:val="00007E0C"/>
    <w:rsid w:val="00020A3B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37B65"/>
    <w:rsid w:val="00041617"/>
    <w:rsid w:val="00042263"/>
    <w:rsid w:val="00042B17"/>
    <w:rsid w:val="0004338D"/>
    <w:rsid w:val="00044B6B"/>
    <w:rsid w:val="00047EF2"/>
    <w:rsid w:val="00053AC2"/>
    <w:rsid w:val="00054BF5"/>
    <w:rsid w:val="00055851"/>
    <w:rsid w:val="00061F88"/>
    <w:rsid w:val="00063849"/>
    <w:rsid w:val="00066926"/>
    <w:rsid w:val="000675E7"/>
    <w:rsid w:val="00070743"/>
    <w:rsid w:val="000726CE"/>
    <w:rsid w:val="00075847"/>
    <w:rsid w:val="00080D85"/>
    <w:rsid w:val="00081A64"/>
    <w:rsid w:val="00084151"/>
    <w:rsid w:val="000858B3"/>
    <w:rsid w:val="00090A82"/>
    <w:rsid w:val="00091FCF"/>
    <w:rsid w:val="000970DD"/>
    <w:rsid w:val="000A0528"/>
    <w:rsid w:val="000A1940"/>
    <w:rsid w:val="000A1981"/>
    <w:rsid w:val="000A27ED"/>
    <w:rsid w:val="000A3BB7"/>
    <w:rsid w:val="000A660B"/>
    <w:rsid w:val="000A72B3"/>
    <w:rsid w:val="000B0B94"/>
    <w:rsid w:val="000B0FF6"/>
    <w:rsid w:val="000B2EE7"/>
    <w:rsid w:val="000B37AC"/>
    <w:rsid w:val="000C152C"/>
    <w:rsid w:val="000C1FE3"/>
    <w:rsid w:val="000C2E16"/>
    <w:rsid w:val="000C3646"/>
    <w:rsid w:val="000D40FD"/>
    <w:rsid w:val="000E05B9"/>
    <w:rsid w:val="000E4E2A"/>
    <w:rsid w:val="000E7F53"/>
    <w:rsid w:val="000F094E"/>
    <w:rsid w:val="0010294D"/>
    <w:rsid w:val="00102A85"/>
    <w:rsid w:val="00102C0C"/>
    <w:rsid w:val="00103084"/>
    <w:rsid w:val="00103155"/>
    <w:rsid w:val="001054D9"/>
    <w:rsid w:val="00114AAA"/>
    <w:rsid w:val="00114EE9"/>
    <w:rsid w:val="001201D6"/>
    <w:rsid w:val="001218E1"/>
    <w:rsid w:val="00122276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E35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416A"/>
    <w:rsid w:val="00174344"/>
    <w:rsid w:val="00176E50"/>
    <w:rsid w:val="001816EE"/>
    <w:rsid w:val="001866AD"/>
    <w:rsid w:val="00191FF7"/>
    <w:rsid w:val="00192A16"/>
    <w:rsid w:val="00192C7B"/>
    <w:rsid w:val="00194CF3"/>
    <w:rsid w:val="00195856"/>
    <w:rsid w:val="00197122"/>
    <w:rsid w:val="001979DB"/>
    <w:rsid w:val="001A4C70"/>
    <w:rsid w:val="001A5611"/>
    <w:rsid w:val="001A7799"/>
    <w:rsid w:val="001B000A"/>
    <w:rsid w:val="001B3135"/>
    <w:rsid w:val="001B59ED"/>
    <w:rsid w:val="001B63E7"/>
    <w:rsid w:val="001B65FF"/>
    <w:rsid w:val="001C12C8"/>
    <w:rsid w:val="001C256F"/>
    <w:rsid w:val="001C3109"/>
    <w:rsid w:val="001C33AC"/>
    <w:rsid w:val="001C3C1E"/>
    <w:rsid w:val="001C4E52"/>
    <w:rsid w:val="001C67DA"/>
    <w:rsid w:val="001C7926"/>
    <w:rsid w:val="001C7C3F"/>
    <w:rsid w:val="001D13CD"/>
    <w:rsid w:val="001D6CF9"/>
    <w:rsid w:val="001E319E"/>
    <w:rsid w:val="001E6C02"/>
    <w:rsid w:val="001E6F19"/>
    <w:rsid w:val="001F1C7C"/>
    <w:rsid w:val="001F1F9E"/>
    <w:rsid w:val="001F3802"/>
    <w:rsid w:val="001F4FD3"/>
    <w:rsid w:val="001F516F"/>
    <w:rsid w:val="001F60E2"/>
    <w:rsid w:val="001F6ECF"/>
    <w:rsid w:val="002013CA"/>
    <w:rsid w:val="00204600"/>
    <w:rsid w:val="00204E71"/>
    <w:rsid w:val="00205194"/>
    <w:rsid w:val="00210DCE"/>
    <w:rsid w:val="00211B35"/>
    <w:rsid w:val="00211D44"/>
    <w:rsid w:val="0021284A"/>
    <w:rsid w:val="00213968"/>
    <w:rsid w:val="00222F60"/>
    <w:rsid w:val="002232E2"/>
    <w:rsid w:val="00223750"/>
    <w:rsid w:val="002248A3"/>
    <w:rsid w:val="00224C77"/>
    <w:rsid w:val="00225324"/>
    <w:rsid w:val="00227E39"/>
    <w:rsid w:val="00233770"/>
    <w:rsid w:val="002365B7"/>
    <w:rsid w:val="00241840"/>
    <w:rsid w:val="00241C6C"/>
    <w:rsid w:val="002447F6"/>
    <w:rsid w:val="00246A11"/>
    <w:rsid w:val="00252051"/>
    <w:rsid w:val="00255734"/>
    <w:rsid w:val="00256EDD"/>
    <w:rsid w:val="00257369"/>
    <w:rsid w:val="00261B89"/>
    <w:rsid w:val="002654BA"/>
    <w:rsid w:val="0026568F"/>
    <w:rsid w:val="0026706B"/>
    <w:rsid w:val="002678AB"/>
    <w:rsid w:val="00271D38"/>
    <w:rsid w:val="00272E2B"/>
    <w:rsid w:val="002814D4"/>
    <w:rsid w:val="002837ED"/>
    <w:rsid w:val="002876E2"/>
    <w:rsid w:val="00290EB4"/>
    <w:rsid w:val="00294148"/>
    <w:rsid w:val="002953C0"/>
    <w:rsid w:val="002A1270"/>
    <w:rsid w:val="002A2237"/>
    <w:rsid w:val="002A2640"/>
    <w:rsid w:val="002A4CEF"/>
    <w:rsid w:val="002A5876"/>
    <w:rsid w:val="002A73B3"/>
    <w:rsid w:val="002A77AE"/>
    <w:rsid w:val="002A7F4E"/>
    <w:rsid w:val="002B6740"/>
    <w:rsid w:val="002C317E"/>
    <w:rsid w:val="002C49D9"/>
    <w:rsid w:val="002C6B65"/>
    <w:rsid w:val="002C75A5"/>
    <w:rsid w:val="002D0A1C"/>
    <w:rsid w:val="002D4C9D"/>
    <w:rsid w:val="002D645D"/>
    <w:rsid w:val="002D67E0"/>
    <w:rsid w:val="002D6BEA"/>
    <w:rsid w:val="002D74BE"/>
    <w:rsid w:val="002D7AED"/>
    <w:rsid w:val="002E0A89"/>
    <w:rsid w:val="002E2509"/>
    <w:rsid w:val="002F0291"/>
    <w:rsid w:val="002F16D6"/>
    <w:rsid w:val="002F26C4"/>
    <w:rsid w:val="002F79CA"/>
    <w:rsid w:val="00302515"/>
    <w:rsid w:val="00302B07"/>
    <w:rsid w:val="003062AC"/>
    <w:rsid w:val="00310A34"/>
    <w:rsid w:val="003114B9"/>
    <w:rsid w:val="0031370D"/>
    <w:rsid w:val="00313888"/>
    <w:rsid w:val="00315240"/>
    <w:rsid w:val="00320DC8"/>
    <w:rsid w:val="003234A7"/>
    <w:rsid w:val="00325720"/>
    <w:rsid w:val="0032655D"/>
    <w:rsid w:val="00330A77"/>
    <w:rsid w:val="00331D6C"/>
    <w:rsid w:val="0033364D"/>
    <w:rsid w:val="00333E3F"/>
    <w:rsid w:val="00333F61"/>
    <w:rsid w:val="00334999"/>
    <w:rsid w:val="003352AC"/>
    <w:rsid w:val="0033655A"/>
    <w:rsid w:val="00341028"/>
    <w:rsid w:val="003429D7"/>
    <w:rsid w:val="00350282"/>
    <w:rsid w:val="00351E47"/>
    <w:rsid w:val="00353E34"/>
    <w:rsid w:val="00354735"/>
    <w:rsid w:val="003600E2"/>
    <w:rsid w:val="00362C90"/>
    <w:rsid w:val="003638CB"/>
    <w:rsid w:val="00364AEE"/>
    <w:rsid w:val="00365834"/>
    <w:rsid w:val="00366630"/>
    <w:rsid w:val="00367880"/>
    <w:rsid w:val="00367A44"/>
    <w:rsid w:val="003743D2"/>
    <w:rsid w:val="003809D8"/>
    <w:rsid w:val="00382285"/>
    <w:rsid w:val="00382504"/>
    <w:rsid w:val="00383D3C"/>
    <w:rsid w:val="00386C48"/>
    <w:rsid w:val="00386C8E"/>
    <w:rsid w:val="00387243"/>
    <w:rsid w:val="00392B0F"/>
    <w:rsid w:val="00392B43"/>
    <w:rsid w:val="00392F4F"/>
    <w:rsid w:val="00394CB7"/>
    <w:rsid w:val="00396AE5"/>
    <w:rsid w:val="003978EF"/>
    <w:rsid w:val="003A1A6D"/>
    <w:rsid w:val="003A21AC"/>
    <w:rsid w:val="003A2551"/>
    <w:rsid w:val="003A41B1"/>
    <w:rsid w:val="003A4DC1"/>
    <w:rsid w:val="003A5908"/>
    <w:rsid w:val="003A5A9D"/>
    <w:rsid w:val="003A5E55"/>
    <w:rsid w:val="003B13A9"/>
    <w:rsid w:val="003B6F73"/>
    <w:rsid w:val="003C48F1"/>
    <w:rsid w:val="003C4B19"/>
    <w:rsid w:val="003C659A"/>
    <w:rsid w:val="003C7514"/>
    <w:rsid w:val="003D1ED1"/>
    <w:rsid w:val="003D4FCB"/>
    <w:rsid w:val="003D61B3"/>
    <w:rsid w:val="003E464A"/>
    <w:rsid w:val="003E719D"/>
    <w:rsid w:val="003F0669"/>
    <w:rsid w:val="003F3E9E"/>
    <w:rsid w:val="003F49E2"/>
    <w:rsid w:val="003F503B"/>
    <w:rsid w:val="003F5826"/>
    <w:rsid w:val="003F60D2"/>
    <w:rsid w:val="00400735"/>
    <w:rsid w:val="004044CD"/>
    <w:rsid w:val="00404595"/>
    <w:rsid w:val="00405505"/>
    <w:rsid w:val="00410D38"/>
    <w:rsid w:val="0041104F"/>
    <w:rsid w:val="0041331B"/>
    <w:rsid w:val="00414CF9"/>
    <w:rsid w:val="00420580"/>
    <w:rsid w:val="00422FC5"/>
    <w:rsid w:val="00423457"/>
    <w:rsid w:val="004245B7"/>
    <w:rsid w:val="00427A12"/>
    <w:rsid w:val="00433028"/>
    <w:rsid w:val="00436078"/>
    <w:rsid w:val="00436F25"/>
    <w:rsid w:val="004409ED"/>
    <w:rsid w:val="00442F7E"/>
    <w:rsid w:val="0044374E"/>
    <w:rsid w:val="0044434A"/>
    <w:rsid w:val="00445639"/>
    <w:rsid w:val="00446E5C"/>
    <w:rsid w:val="004501D1"/>
    <w:rsid w:val="0045165D"/>
    <w:rsid w:val="004519E7"/>
    <w:rsid w:val="004538F2"/>
    <w:rsid w:val="00453D30"/>
    <w:rsid w:val="00460E98"/>
    <w:rsid w:val="00460EBC"/>
    <w:rsid w:val="004617BB"/>
    <w:rsid w:val="00462A4F"/>
    <w:rsid w:val="004639B5"/>
    <w:rsid w:val="0047062C"/>
    <w:rsid w:val="004748C0"/>
    <w:rsid w:val="00477ADD"/>
    <w:rsid w:val="00480774"/>
    <w:rsid w:val="004825FF"/>
    <w:rsid w:val="00483B12"/>
    <w:rsid w:val="00484A69"/>
    <w:rsid w:val="00485B52"/>
    <w:rsid w:val="00490F36"/>
    <w:rsid w:val="004934C5"/>
    <w:rsid w:val="0049371B"/>
    <w:rsid w:val="00494A82"/>
    <w:rsid w:val="00494BF8"/>
    <w:rsid w:val="0049543B"/>
    <w:rsid w:val="004A1963"/>
    <w:rsid w:val="004A50BC"/>
    <w:rsid w:val="004A57A5"/>
    <w:rsid w:val="004A731F"/>
    <w:rsid w:val="004A76EB"/>
    <w:rsid w:val="004A7E36"/>
    <w:rsid w:val="004B1D58"/>
    <w:rsid w:val="004B50F0"/>
    <w:rsid w:val="004B5569"/>
    <w:rsid w:val="004C0C45"/>
    <w:rsid w:val="004C1036"/>
    <w:rsid w:val="004C10D6"/>
    <w:rsid w:val="004C2620"/>
    <w:rsid w:val="004C4725"/>
    <w:rsid w:val="004C52C0"/>
    <w:rsid w:val="004C6EE4"/>
    <w:rsid w:val="004D4CCE"/>
    <w:rsid w:val="004D63E9"/>
    <w:rsid w:val="004E0EAB"/>
    <w:rsid w:val="004E3410"/>
    <w:rsid w:val="004E4827"/>
    <w:rsid w:val="004E5DD6"/>
    <w:rsid w:val="004E6870"/>
    <w:rsid w:val="004E6D1D"/>
    <w:rsid w:val="004E7F7A"/>
    <w:rsid w:val="004F0FA6"/>
    <w:rsid w:val="004F1DB6"/>
    <w:rsid w:val="004F31B5"/>
    <w:rsid w:val="004F4AC8"/>
    <w:rsid w:val="00500D3B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259"/>
    <w:rsid w:val="00522BE4"/>
    <w:rsid w:val="005327E3"/>
    <w:rsid w:val="00532D41"/>
    <w:rsid w:val="00532DC9"/>
    <w:rsid w:val="00534E6E"/>
    <w:rsid w:val="00535B3B"/>
    <w:rsid w:val="0054161F"/>
    <w:rsid w:val="00541932"/>
    <w:rsid w:val="00545BD7"/>
    <w:rsid w:val="00546BDE"/>
    <w:rsid w:val="00546FE9"/>
    <w:rsid w:val="0055188B"/>
    <w:rsid w:val="005522C9"/>
    <w:rsid w:val="00552CB7"/>
    <w:rsid w:val="0055599C"/>
    <w:rsid w:val="005578DF"/>
    <w:rsid w:val="00562ABE"/>
    <w:rsid w:val="00563C92"/>
    <w:rsid w:val="00564049"/>
    <w:rsid w:val="00564ED6"/>
    <w:rsid w:val="0056694D"/>
    <w:rsid w:val="005724C6"/>
    <w:rsid w:val="0057348E"/>
    <w:rsid w:val="005748ED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588A"/>
    <w:rsid w:val="005C02F8"/>
    <w:rsid w:val="005C13F5"/>
    <w:rsid w:val="005C1C2E"/>
    <w:rsid w:val="005C2B74"/>
    <w:rsid w:val="005C52B4"/>
    <w:rsid w:val="005C74D9"/>
    <w:rsid w:val="005D3855"/>
    <w:rsid w:val="005D3E53"/>
    <w:rsid w:val="005D49B2"/>
    <w:rsid w:val="005E109B"/>
    <w:rsid w:val="005E25BB"/>
    <w:rsid w:val="005E342A"/>
    <w:rsid w:val="005E7368"/>
    <w:rsid w:val="005F05C6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12F9F"/>
    <w:rsid w:val="006230E3"/>
    <w:rsid w:val="00631F41"/>
    <w:rsid w:val="00633F9C"/>
    <w:rsid w:val="00635E34"/>
    <w:rsid w:val="0063699A"/>
    <w:rsid w:val="00642664"/>
    <w:rsid w:val="00644938"/>
    <w:rsid w:val="00645158"/>
    <w:rsid w:val="0064532E"/>
    <w:rsid w:val="006472E9"/>
    <w:rsid w:val="006524E0"/>
    <w:rsid w:val="00652ADE"/>
    <w:rsid w:val="0065381F"/>
    <w:rsid w:val="006542AE"/>
    <w:rsid w:val="00657045"/>
    <w:rsid w:val="006575DF"/>
    <w:rsid w:val="006615B0"/>
    <w:rsid w:val="0066323E"/>
    <w:rsid w:val="00664AC0"/>
    <w:rsid w:val="00666177"/>
    <w:rsid w:val="00667F63"/>
    <w:rsid w:val="00670104"/>
    <w:rsid w:val="006701F1"/>
    <w:rsid w:val="00672FAA"/>
    <w:rsid w:val="0067317B"/>
    <w:rsid w:val="00673FFB"/>
    <w:rsid w:val="0067561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8726E"/>
    <w:rsid w:val="00694955"/>
    <w:rsid w:val="006952AC"/>
    <w:rsid w:val="00696298"/>
    <w:rsid w:val="00697CEE"/>
    <w:rsid w:val="006B004E"/>
    <w:rsid w:val="006B2435"/>
    <w:rsid w:val="006B3219"/>
    <w:rsid w:val="006B48EB"/>
    <w:rsid w:val="006B65EA"/>
    <w:rsid w:val="006B6D15"/>
    <w:rsid w:val="006C1399"/>
    <w:rsid w:val="006C3755"/>
    <w:rsid w:val="006C3D0A"/>
    <w:rsid w:val="006C3D86"/>
    <w:rsid w:val="006C5B73"/>
    <w:rsid w:val="006D0804"/>
    <w:rsid w:val="006D2130"/>
    <w:rsid w:val="006D262F"/>
    <w:rsid w:val="006D2F13"/>
    <w:rsid w:val="006D4584"/>
    <w:rsid w:val="006D4C80"/>
    <w:rsid w:val="006E278E"/>
    <w:rsid w:val="006E2914"/>
    <w:rsid w:val="006E3411"/>
    <w:rsid w:val="006E500A"/>
    <w:rsid w:val="006E52B0"/>
    <w:rsid w:val="006E6C17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105BD"/>
    <w:rsid w:val="00711A5E"/>
    <w:rsid w:val="007125C8"/>
    <w:rsid w:val="00720FCE"/>
    <w:rsid w:val="00722E1D"/>
    <w:rsid w:val="00725372"/>
    <w:rsid w:val="007308DE"/>
    <w:rsid w:val="00730CDE"/>
    <w:rsid w:val="0073327C"/>
    <w:rsid w:val="00733CAF"/>
    <w:rsid w:val="00734D6E"/>
    <w:rsid w:val="007358E6"/>
    <w:rsid w:val="00737587"/>
    <w:rsid w:val="00737E26"/>
    <w:rsid w:val="00747E30"/>
    <w:rsid w:val="00750A35"/>
    <w:rsid w:val="00752879"/>
    <w:rsid w:val="0075289B"/>
    <w:rsid w:val="007548DB"/>
    <w:rsid w:val="0075499B"/>
    <w:rsid w:val="00755404"/>
    <w:rsid w:val="007572CC"/>
    <w:rsid w:val="00757D73"/>
    <w:rsid w:val="00760F63"/>
    <w:rsid w:val="00762138"/>
    <w:rsid w:val="007646D7"/>
    <w:rsid w:val="00767954"/>
    <w:rsid w:val="00767A53"/>
    <w:rsid w:val="00770C2E"/>
    <w:rsid w:val="00771D75"/>
    <w:rsid w:val="007763E7"/>
    <w:rsid w:val="00777472"/>
    <w:rsid w:val="00780A2C"/>
    <w:rsid w:val="007815A6"/>
    <w:rsid w:val="00784738"/>
    <w:rsid w:val="00785B61"/>
    <w:rsid w:val="007877E3"/>
    <w:rsid w:val="00787E16"/>
    <w:rsid w:val="00792EE6"/>
    <w:rsid w:val="00793775"/>
    <w:rsid w:val="0079444B"/>
    <w:rsid w:val="007A0335"/>
    <w:rsid w:val="007A7C26"/>
    <w:rsid w:val="007B21B2"/>
    <w:rsid w:val="007C0CCF"/>
    <w:rsid w:val="007C107B"/>
    <w:rsid w:val="007C4815"/>
    <w:rsid w:val="007C73C6"/>
    <w:rsid w:val="007D29F5"/>
    <w:rsid w:val="007D2EDC"/>
    <w:rsid w:val="007D3559"/>
    <w:rsid w:val="007D5D10"/>
    <w:rsid w:val="007E08D6"/>
    <w:rsid w:val="007E23AC"/>
    <w:rsid w:val="007E6310"/>
    <w:rsid w:val="007F0177"/>
    <w:rsid w:val="007F0EBC"/>
    <w:rsid w:val="007F1066"/>
    <w:rsid w:val="007F34EC"/>
    <w:rsid w:val="007F3FE7"/>
    <w:rsid w:val="007F4967"/>
    <w:rsid w:val="007F4FAE"/>
    <w:rsid w:val="007F76A1"/>
    <w:rsid w:val="007F7A34"/>
    <w:rsid w:val="007F7A95"/>
    <w:rsid w:val="00802C0B"/>
    <w:rsid w:val="00803828"/>
    <w:rsid w:val="00805BCD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75EC"/>
    <w:rsid w:val="008409B8"/>
    <w:rsid w:val="00840E8D"/>
    <w:rsid w:val="008454AD"/>
    <w:rsid w:val="00845544"/>
    <w:rsid w:val="00851265"/>
    <w:rsid w:val="008521F1"/>
    <w:rsid w:val="008522AD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1508"/>
    <w:rsid w:val="00872D84"/>
    <w:rsid w:val="00892186"/>
    <w:rsid w:val="00896C0F"/>
    <w:rsid w:val="008A0763"/>
    <w:rsid w:val="008A0BF5"/>
    <w:rsid w:val="008A10C0"/>
    <w:rsid w:val="008A1345"/>
    <w:rsid w:val="008A27B1"/>
    <w:rsid w:val="008A41DF"/>
    <w:rsid w:val="008A5160"/>
    <w:rsid w:val="008B11F9"/>
    <w:rsid w:val="008B15C2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1988"/>
    <w:rsid w:val="008E5B27"/>
    <w:rsid w:val="008F0BFB"/>
    <w:rsid w:val="008F21F2"/>
    <w:rsid w:val="008F2E6F"/>
    <w:rsid w:val="008F558F"/>
    <w:rsid w:val="00901EC6"/>
    <w:rsid w:val="009023E2"/>
    <w:rsid w:val="00902957"/>
    <w:rsid w:val="0090440F"/>
    <w:rsid w:val="00905E0F"/>
    <w:rsid w:val="009062BC"/>
    <w:rsid w:val="00910410"/>
    <w:rsid w:val="00910F57"/>
    <w:rsid w:val="0091104C"/>
    <w:rsid w:val="009137CE"/>
    <w:rsid w:val="00917F68"/>
    <w:rsid w:val="0092033A"/>
    <w:rsid w:val="0092052A"/>
    <w:rsid w:val="009218A5"/>
    <w:rsid w:val="00921AA6"/>
    <w:rsid w:val="00921B5B"/>
    <w:rsid w:val="00922357"/>
    <w:rsid w:val="00925FAA"/>
    <w:rsid w:val="00926A77"/>
    <w:rsid w:val="00930CC4"/>
    <w:rsid w:val="00935146"/>
    <w:rsid w:val="00936437"/>
    <w:rsid w:val="00937018"/>
    <w:rsid w:val="009370DA"/>
    <w:rsid w:val="00937E37"/>
    <w:rsid w:val="00940ADF"/>
    <w:rsid w:val="00940C71"/>
    <w:rsid w:val="009427CB"/>
    <w:rsid w:val="009433BE"/>
    <w:rsid w:val="009510D6"/>
    <w:rsid w:val="009516CD"/>
    <w:rsid w:val="00952F96"/>
    <w:rsid w:val="0095353E"/>
    <w:rsid w:val="00953976"/>
    <w:rsid w:val="00954AF0"/>
    <w:rsid w:val="0095725E"/>
    <w:rsid w:val="009575DB"/>
    <w:rsid w:val="0096046C"/>
    <w:rsid w:val="00960760"/>
    <w:rsid w:val="0096108A"/>
    <w:rsid w:val="0096263A"/>
    <w:rsid w:val="00963663"/>
    <w:rsid w:val="009660DD"/>
    <w:rsid w:val="00966BB2"/>
    <w:rsid w:val="009829D9"/>
    <w:rsid w:val="00983423"/>
    <w:rsid w:val="00983D87"/>
    <w:rsid w:val="0098603A"/>
    <w:rsid w:val="0098653F"/>
    <w:rsid w:val="009952C7"/>
    <w:rsid w:val="009966DD"/>
    <w:rsid w:val="009970AA"/>
    <w:rsid w:val="009A0530"/>
    <w:rsid w:val="009A32D4"/>
    <w:rsid w:val="009A410D"/>
    <w:rsid w:val="009A4C9A"/>
    <w:rsid w:val="009A5616"/>
    <w:rsid w:val="009A63E0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4D28"/>
    <w:rsid w:val="009D5F18"/>
    <w:rsid w:val="009D6C0A"/>
    <w:rsid w:val="009E13F4"/>
    <w:rsid w:val="009E3077"/>
    <w:rsid w:val="009E3C0C"/>
    <w:rsid w:val="009E6B1D"/>
    <w:rsid w:val="009E6C6C"/>
    <w:rsid w:val="009E7D5D"/>
    <w:rsid w:val="009F246A"/>
    <w:rsid w:val="009F3788"/>
    <w:rsid w:val="009F41F4"/>
    <w:rsid w:val="009F7330"/>
    <w:rsid w:val="00A001A0"/>
    <w:rsid w:val="00A01864"/>
    <w:rsid w:val="00A0223C"/>
    <w:rsid w:val="00A05061"/>
    <w:rsid w:val="00A05C0F"/>
    <w:rsid w:val="00A06B79"/>
    <w:rsid w:val="00A06C60"/>
    <w:rsid w:val="00A10FFA"/>
    <w:rsid w:val="00A1134B"/>
    <w:rsid w:val="00A13279"/>
    <w:rsid w:val="00A13D0B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6B36"/>
    <w:rsid w:val="00A3787E"/>
    <w:rsid w:val="00A4101C"/>
    <w:rsid w:val="00A431D6"/>
    <w:rsid w:val="00A45ED0"/>
    <w:rsid w:val="00A46A06"/>
    <w:rsid w:val="00A578F5"/>
    <w:rsid w:val="00A6013A"/>
    <w:rsid w:val="00A62E79"/>
    <w:rsid w:val="00A66B1C"/>
    <w:rsid w:val="00A71CB4"/>
    <w:rsid w:val="00A71E09"/>
    <w:rsid w:val="00A74A76"/>
    <w:rsid w:val="00A74B97"/>
    <w:rsid w:val="00A7645F"/>
    <w:rsid w:val="00A8102D"/>
    <w:rsid w:val="00A81BE2"/>
    <w:rsid w:val="00A85586"/>
    <w:rsid w:val="00A9175F"/>
    <w:rsid w:val="00A91DA3"/>
    <w:rsid w:val="00A91FE0"/>
    <w:rsid w:val="00A97F70"/>
    <w:rsid w:val="00AA4266"/>
    <w:rsid w:val="00AB2527"/>
    <w:rsid w:val="00AC2D83"/>
    <w:rsid w:val="00AC3CE6"/>
    <w:rsid w:val="00AC4555"/>
    <w:rsid w:val="00AC4C9D"/>
    <w:rsid w:val="00AC5669"/>
    <w:rsid w:val="00AC754C"/>
    <w:rsid w:val="00AC7753"/>
    <w:rsid w:val="00AC780F"/>
    <w:rsid w:val="00AD2AB2"/>
    <w:rsid w:val="00AD34D0"/>
    <w:rsid w:val="00AD3D26"/>
    <w:rsid w:val="00AD55FC"/>
    <w:rsid w:val="00AD751A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0D14"/>
    <w:rsid w:val="00AF2E5E"/>
    <w:rsid w:val="00AF4F4E"/>
    <w:rsid w:val="00AF6582"/>
    <w:rsid w:val="00B01A2A"/>
    <w:rsid w:val="00B02E5B"/>
    <w:rsid w:val="00B0402C"/>
    <w:rsid w:val="00B04961"/>
    <w:rsid w:val="00B04E14"/>
    <w:rsid w:val="00B119CC"/>
    <w:rsid w:val="00B11C33"/>
    <w:rsid w:val="00B1499E"/>
    <w:rsid w:val="00B153AF"/>
    <w:rsid w:val="00B20941"/>
    <w:rsid w:val="00B20BCF"/>
    <w:rsid w:val="00B21D2F"/>
    <w:rsid w:val="00B21E12"/>
    <w:rsid w:val="00B23988"/>
    <w:rsid w:val="00B24B09"/>
    <w:rsid w:val="00B2594C"/>
    <w:rsid w:val="00B2696B"/>
    <w:rsid w:val="00B26FE4"/>
    <w:rsid w:val="00B325D8"/>
    <w:rsid w:val="00B333E3"/>
    <w:rsid w:val="00B3383A"/>
    <w:rsid w:val="00B33C22"/>
    <w:rsid w:val="00B36246"/>
    <w:rsid w:val="00B40125"/>
    <w:rsid w:val="00B4095C"/>
    <w:rsid w:val="00B47146"/>
    <w:rsid w:val="00B52161"/>
    <w:rsid w:val="00B5465B"/>
    <w:rsid w:val="00B55B34"/>
    <w:rsid w:val="00B57C21"/>
    <w:rsid w:val="00B604FC"/>
    <w:rsid w:val="00B6181B"/>
    <w:rsid w:val="00B61C63"/>
    <w:rsid w:val="00B64E61"/>
    <w:rsid w:val="00B66F2C"/>
    <w:rsid w:val="00B71B9B"/>
    <w:rsid w:val="00B72784"/>
    <w:rsid w:val="00B736C3"/>
    <w:rsid w:val="00B73CB3"/>
    <w:rsid w:val="00B7769F"/>
    <w:rsid w:val="00B80B1E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651A"/>
    <w:rsid w:val="00B969EC"/>
    <w:rsid w:val="00B96A8F"/>
    <w:rsid w:val="00BA1A68"/>
    <w:rsid w:val="00BA1A8D"/>
    <w:rsid w:val="00BA2601"/>
    <w:rsid w:val="00BA3337"/>
    <w:rsid w:val="00BA4BBD"/>
    <w:rsid w:val="00BA5C7E"/>
    <w:rsid w:val="00BA7B2C"/>
    <w:rsid w:val="00BA7C69"/>
    <w:rsid w:val="00BB19B8"/>
    <w:rsid w:val="00BB7015"/>
    <w:rsid w:val="00BC0322"/>
    <w:rsid w:val="00BC077D"/>
    <w:rsid w:val="00BC4A55"/>
    <w:rsid w:val="00BC54A6"/>
    <w:rsid w:val="00BD1112"/>
    <w:rsid w:val="00BD2D8F"/>
    <w:rsid w:val="00BD58A4"/>
    <w:rsid w:val="00BD6049"/>
    <w:rsid w:val="00BD7949"/>
    <w:rsid w:val="00BE087A"/>
    <w:rsid w:val="00BE0A7B"/>
    <w:rsid w:val="00BE28EE"/>
    <w:rsid w:val="00BE38A8"/>
    <w:rsid w:val="00BE43AB"/>
    <w:rsid w:val="00BF15F1"/>
    <w:rsid w:val="00BF1BAE"/>
    <w:rsid w:val="00BF3244"/>
    <w:rsid w:val="00BF353D"/>
    <w:rsid w:val="00BF6EFD"/>
    <w:rsid w:val="00BF78FD"/>
    <w:rsid w:val="00C015A6"/>
    <w:rsid w:val="00C0164D"/>
    <w:rsid w:val="00C01CDD"/>
    <w:rsid w:val="00C02FE9"/>
    <w:rsid w:val="00C077CF"/>
    <w:rsid w:val="00C10C91"/>
    <w:rsid w:val="00C12D87"/>
    <w:rsid w:val="00C14458"/>
    <w:rsid w:val="00C153BB"/>
    <w:rsid w:val="00C179E7"/>
    <w:rsid w:val="00C22F62"/>
    <w:rsid w:val="00C24130"/>
    <w:rsid w:val="00C244CC"/>
    <w:rsid w:val="00C244E8"/>
    <w:rsid w:val="00C27669"/>
    <w:rsid w:val="00C27BFA"/>
    <w:rsid w:val="00C27E3B"/>
    <w:rsid w:val="00C300AC"/>
    <w:rsid w:val="00C31DF3"/>
    <w:rsid w:val="00C31EC8"/>
    <w:rsid w:val="00C34684"/>
    <w:rsid w:val="00C34DE1"/>
    <w:rsid w:val="00C353CF"/>
    <w:rsid w:val="00C359DA"/>
    <w:rsid w:val="00C4348A"/>
    <w:rsid w:val="00C451BB"/>
    <w:rsid w:val="00C45D15"/>
    <w:rsid w:val="00C51F8C"/>
    <w:rsid w:val="00C5533B"/>
    <w:rsid w:val="00C574BE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3A41"/>
    <w:rsid w:val="00C74421"/>
    <w:rsid w:val="00C7601A"/>
    <w:rsid w:val="00C810D6"/>
    <w:rsid w:val="00C8153D"/>
    <w:rsid w:val="00C82F0B"/>
    <w:rsid w:val="00C900DF"/>
    <w:rsid w:val="00C920BE"/>
    <w:rsid w:val="00C9266C"/>
    <w:rsid w:val="00C94883"/>
    <w:rsid w:val="00C97C1D"/>
    <w:rsid w:val="00CA152F"/>
    <w:rsid w:val="00CA4619"/>
    <w:rsid w:val="00CB49E0"/>
    <w:rsid w:val="00CB6C60"/>
    <w:rsid w:val="00CC0992"/>
    <w:rsid w:val="00CC2C7F"/>
    <w:rsid w:val="00CC3229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D04517"/>
    <w:rsid w:val="00D0511E"/>
    <w:rsid w:val="00D1025F"/>
    <w:rsid w:val="00D10717"/>
    <w:rsid w:val="00D12DCC"/>
    <w:rsid w:val="00D14073"/>
    <w:rsid w:val="00D1415B"/>
    <w:rsid w:val="00D14DCB"/>
    <w:rsid w:val="00D16E6D"/>
    <w:rsid w:val="00D22BE4"/>
    <w:rsid w:val="00D24228"/>
    <w:rsid w:val="00D25F02"/>
    <w:rsid w:val="00D26C21"/>
    <w:rsid w:val="00D323C0"/>
    <w:rsid w:val="00D32776"/>
    <w:rsid w:val="00D32BB1"/>
    <w:rsid w:val="00D33FBF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5CC8"/>
    <w:rsid w:val="00D56446"/>
    <w:rsid w:val="00D6108E"/>
    <w:rsid w:val="00D61235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216"/>
    <w:rsid w:val="00D838D5"/>
    <w:rsid w:val="00D84681"/>
    <w:rsid w:val="00D87117"/>
    <w:rsid w:val="00D871CB"/>
    <w:rsid w:val="00D91670"/>
    <w:rsid w:val="00D917CF"/>
    <w:rsid w:val="00D93276"/>
    <w:rsid w:val="00D93CF7"/>
    <w:rsid w:val="00D96540"/>
    <w:rsid w:val="00DA2DDC"/>
    <w:rsid w:val="00DA3046"/>
    <w:rsid w:val="00DA509A"/>
    <w:rsid w:val="00DA7DDD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694"/>
    <w:rsid w:val="00DC3754"/>
    <w:rsid w:val="00DC6FCE"/>
    <w:rsid w:val="00DD0167"/>
    <w:rsid w:val="00DD2EAB"/>
    <w:rsid w:val="00DD3005"/>
    <w:rsid w:val="00DD3AAC"/>
    <w:rsid w:val="00DE0673"/>
    <w:rsid w:val="00DE5733"/>
    <w:rsid w:val="00DE67E4"/>
    <w:rsid w:val="00DE68FF"/>
    <w:rsid w:val="00DE75D3"/>
    <w:rsid w:val="00DE7EFD"/>
    <w:rsid w:val="00DF01CD"/>
    <w:rsid w:val="00DF1AE3"/>
    <w:rsid w:val="00DF5D0D"/>
    <w:rsid w:val="00DF68C8"/>
    <w:rsid w:val="00E00090"/>
    <w:rsid w:val="00E110B9"/>
    <w:rsid w:val="00E11444"/>
    <w:rsid w:val="00E16EEB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0EB"/>
    <w:rsid w:val="00E359BD"/>
    <w:rsid w:val="00E35D31"/>
    <w:rsid w:val="00E3633F"/>
    <w:rsid w:val="00E3778A"/>
    <w:rsid w:val="00E40BB6"/>
    <w:rsid w:val="00E449A6"/>
    <w:rsid w:val="00E44E6C"/>
    <w:rsid w:val="00E45537"/>
    <w:rsid w:val="00E46093"/>
    <w:rsid w:val="00E46519"/>
    <w:rsid w:val="00E5088C"/>
    <w:rsid w:val="00E51A55"/>
    <w:rsid w:val="00E55C88"/>
    <w:rsid w:val="00E5600C"/>
    <w:rsid w:val="00E6178E"/>
    <w:rsid w:val="00E61DB6"/>
    <w:rsid w:val="00E6447A"/>
    <w:rsid w:val="00E700AC"/>
    <w:rsid w:val="00E70BF5"/>
    <w:rsid w:val="00E7258F"/>
    <w:rsid w:val="00E73219"/>
    <w:rsid w:val="00E73A59"/>
    <w:rsid w:val="00E73DDD"/>
    <w:rsid w:val="00E759D6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0DCD"/>
    <w:rsid w:val="00E928B8"/>
    <w:rsid w:val="00E97562"/>
    <w:rsid w:val="00EA0402"/>
    <w:rsid w:val="00EA065A"/>
    <w:rsid w:val="00EA0715"/>
    <w:rsid w:val="00EA0B7E"/>
    <w:rsid w:val="00EA2BDF"/>
    <w:rsid w:val="00EA4C1A"/>
    <w:rsid w:val="00EB1584"/>
    <w:rsid w:val="00EB26BF"/>
    <w:rsid w:val="00EB3FB3"/>
    <w:rsid w:val="00EB5530"/>
    <w:rsid w:val="00EB567B"/>
    <w:rsid w:val="00EB5DC0"/>
    <w:rsid w:val="00EB6A66"/>
    <w:rsid w:val="00EB6F6F"/>
    <w:rsid w:val="00EC1621"/>
    <w:rsid w:val="00EC4352"/>
    <w:rsid w:val="00EC538A"/>
    <w:rsid w:val="00ED4336"/>
    <w:rsid w:val="00ED4C88"/>
    <w:rsid w:val="00EE318B"/>
    <w:rsid w:val="00EE3C74"/>
    <w:rsid w:val="00EE42B7"/>
    <w:rsid w:val="00EE7A93"/>
    <w:rsid w:val="00EF0428"/>
    <w:rsid w:val="00EF07DA"/>
    <w:rsid w:val="00EF07E9"/>
    <w:rsid w:val="00EF0C90"/>
    <w:rsid w:val="00EF1B4A"/>
    <w:rsid w:val="00EF2963"/>
    <w:rsid w:val="00EF39FF"/>
    <w:rsid w:val="00EF46F8"/>
    <w:rsid w:val="00F0084C"/>
    <w:rsid w:val="00F042DF"/>
    <w:rsid w:val="00F05931"/>
    <w:rsid w:val="00F05BE3"/>
    <w:rsid w:val="00F05C67"/>
    <w:rsid w:val="00F102C3"/>
    <w:rsid w:val="00F11020"/>
    <w:rsid w:val="00F1323B"/>
    <w:rsid w:val="00F21C6C"/>
    <w:rsid w:val="00F21EE8"/>
    <w:rsid w:val="00F226D3"/>
    <w:rsid w:val="00F237E1"/>
    <w:rsid w:val="00F26F8C"/>
    <w:rsid w:val="00F31F89"/>
    <w:rsid w:val="00F3327F"/>
    <w:rsid w:val="00F35450"/>
    <w:rsid w:val="00F37CEB"/>
    <w:rsid w:val="00F4024A"/>
    <w:rsid w:val="00F4067B"/>
    <w:rsid w:val="00F41D8C"/>
    <w:rsid w:val="00F41E2A"/>
    <w:rsid w:val="00F45126"/>
    <w:rsid w:val="00F455E4"/>
    <w:rsid w:val="00F45687"/>
    <w:rsid w:val="00F51FD0"/>
    <w:rsid w:val="00F53E1F"/>
    <w:rsid w:val="00F54288"/>
    <w:rsid w:val="00F55344"/>
    <w:rsid w:val="00F55409"/>
    <w:rsid w:val="00F60FDC"/>
    <w:rsid w:val="00F6150A"/>
    <w:rsid w:val="00F642A5"/>
    <w:rsid w:val="00F668B1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920EB"/>
    <w:rsid w:val="00F92B36"/>
    <w:rsid w:val="00F92BD6"/>
    <w:rsid w:val="00FA12D9"/>
    <w:rsid w:val="00FA1C7E"/>
    <w:rsid w:val="00FA5362"/>
    <w:rsid w:val="00FB1331"/>
    <w:rsid w:val="00FB2E1F"/>
    <w:rsid w:val="00FC1F4F"/>
    <w:rsid w:val="00FC51CC"/>
    <w:rsid w:val="00FD0F46"/>
    <w:rsid w:val="00FD24DC"/>
    <w:rsid w:val="00FD2552"/>
    <w:rsid w:val="00FD27E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6C6C53"/>
  <w15:chartTrackingRefBased/>
  <w15:docId w15:val="{13DE3F3A-4BCB-4047-9093-E10A14C8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1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1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paragraph" w:customStyle="1" w:styleId="default0">
    <w:name w:val="default"/>
    <w:basedOn w:val="Normalny"/>
    <w:rsid w:val="0032655D"/>
    <w:pPr>
      <w:spacing w:before="100" w:beforeAutospacing="1" w:after="100" w:afterAutospacing="1"/>
    </w:pPr>
  </w:style>
  <w:style w:type="numbering" w:customStyle="1" w:styleId="WW8Num13">
    <w:name w:val="WW8Num13"/>
    <w:basedOn w:val="Bezlisty"/>
    <w:rsid w:val="00D917CF"/>
    <w:pPr>
      <w:numPr>
        <w:numId w:val="3"/>
      </w:numPr>
    </w:pPr>
  </w:style>
  <w:style w:type="character" w:customStyle="1" w:styleId="FontStyle18">
    <w:name w:val="Font Style18"/>
    <w:rsid w:val="006B2435"/>
    <w:rPr>
      <w:rFonts w:ascii="Times New Roman" w:hAnsi="Times New Roman" w:cs="Times New Roman" w:hint="default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C077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Piotr Szota</cp:lastModifiedBy>
  <cp:revision>10</cp:revision>
  <cp:lastPrinted>2021-11-03T07:26:00Z</cp:lastPrinted>
  <dcterms:created xsi:type="dcterms:W3CDTF">2021-04-12T12:58:00Z</dcterms:created>
  <dcterms:modified xsi:type="dcterms:W3CDTF">2021-11-03T12:25:00Z</dcterms:modified>
</cp:coreProperties>
</file>