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C031" w14:textId="77777777" w:rsidR="00716F61" w:rsidRDefault="00716F61" w:rsidP="009D515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  <w:t xml:space="preserve">             </w:t>
      </w:r>
    </w:p>
    <w:p w14:paraId="1D59D0F9" w14:textId="77777777" w:rsidR="00DA509A" w:rsidRPr="00CD6C9C" w:rsidRDefault="00772AB8" w:rsidP="009D515A">
      <w:pPr>
        <w:rPr>
          <w:rFonts w:ascii="Cambria" w:hAnsi="Cambria" w:cs="Arial"/>
          <w:b/>
          <w:sz w:val="20"/>
          <w:szCs w:val="18"/>
        </w:rPr>
      </w:pPr>
      <w:r w:rsidRPr="00CD6C9C">
        <w:rPr>
          <w:rFonts w:ascii="Cambria" w:hAnsi="Cambria"/>
          <w:sz w:val="20"/>
          <w:szCs w:val="18"/>
        </w:rPr>
        <w:t xml:space="preserve"> </w:t>
      </w:r>
      <w:r w:rsidR="0090420C" w:rsidRPr="00CD6C9C">
        <w:rPr>
          <w:rFonts w:ascii="Cambria" w:hAnsi="Cambria"/>
          <w:sz w:val="20"/>
          <w:szCs w:val="18"/>
        </w:rPr>
        <w:t xml:space="preserve"> </w:t>
      </w:r>
      <w:r w:rsidR="00D37E9A" w:rsidRPr="00CD6C9C">
        <w:rPr>
          <w:rFonts w:ascii="Cambria" w:hAnsi="Cambria" w:cs="Arial"/>
          <w:sz w:val="20"/>
          <w:szCs w:val="18"/>
        </w:rPr>
        <w:t>Z</w:t>
      </w:r>
      <w:r w:rsidR="00983423" w:rsidRPr="00CD6C9C">
        <w:rPr>
          <w:rFonts w:ascii="Cambria" w:hAnsi="Cambria" w:cs="Arial"/>
          <w:sz w:val="20"/>
          <w:szCs w:val="18"/>
        </w:rPr>
        <w:t>ałącznik</w:t>
      </w:r>
      <w:r w:rsidR="009D515A" w:rsidRPr="00CD6C9C">
        <w:rPr>
          <w:rFonts w:ascii="Cambria" w:hAnsi="Cambria" w:cs="Arial"/>
          <w:sz w:val="20"/>
          <w:szCs w:val="18"/>
        </w:rPr>
        <w:t xml:space="preserve"> nr </w:t>
      </w:r>
      <w:r w:rsidR="00983423" w:rsidRPr="00CD6C9C">
        <w:rPr>
          <w:rFonts w:ascii="Cambria" w:hAnsi="Cambria" w:cs="Arial"/>
          <w:sz w:val="20"/>
          <w:szCs w:val="18"/>
        </w:rPr>
        <w:t xml:space="preserve"> </w:t>
      </w:r>
      <w:r w:rsidR="00EE1CDF" w:rsidRPr="00CD6C9C">
        <w:rPr>
          <w:rFonts w:ascii="Cambria" w:hAnsi="Cambria" w:cs="Arial"/>
          <w:sz w:val="20"/>
          <w:szCs w:val="18"/>
        </w:rPr>
        <w:t>1</w:t>
      </w:r>
      <w:r w:rsidR="00D62E51" w:rsidRPr="00CD6C9C">
        <w:rPr>
          <w:rFonts w:ascii="Cambria" w:hAnsi="Cambria" w:cs="Arial"/>
          <w:sz w:val="20"/>
          <w:szCs w:val="18"/>
        </w:rPr>
        <w:t xml:space="preserve"> do SWZ</w:t>
      </w:r>
      <w:r w:rsidR="00DA509A" w:rsidRPr="00CD6C9C">
        <w:rPr>
          <w:rFonts w:ascii="Cambria" w:hAnsi="Cambria" w:cs="Arial"/>
          <w:sz w:val="20"/>
          <w:szCs w:val="18"/>
        </w:rPr>
        <w:tab/>
      </w:r>
      <w:r w:rsidR="00DA509A" w:rsidRPr="00CD6C9C">
        <w:rPr>
          <w:rFonts w:ascii="Cambria" w:hAnsi="Cambria" w:cs="Arial"/>
          <w:sz w:val="20"/>
          <w:szCs w:val="18"/>
        </w:rPr>
        <w:tab/>
      </w:r>
      <w:r w:rsidR="00DA509A" w:rsidRPr="00CD6C9C">
        <w:rPr>
          <w:rFonts w:ascii="Cambria" w:hAnsi="Cambria" w:cs="Arial"/>
          <w:sz w:val="20"/>
          <w:szCs w:val="18"/>
        </w:rPr>
        <w:tab/>
      </w:r>
      <w:r w:rsidR="00DA509A" w:rsidRPr="00CD6C9C">
        <w:rPr>
          <w:rFonts w:ascii="Cambria" w:hAnsi="Cambria" w:cs="Arial"/>
          <w:sz w:val="20"/>
          <w:szCs w:val="18"/>
        </w:rPr>
        <w:tab/>
      </w:r>
      <w:r w:rsidR="00DA509A" w:rsidRPr="00CD6C9C">
        <w:rPr>
          <w:rFonts w:ascii="Cambria" w:hAnsi="Cambria" w:cs="Arial"/>
          <w:sz w:val="20"/>
          <w:szCs w:val="18"/>
        </w:rPr>
        <w:tab/>
      </w:r>
    </w:p>
    <w:p w14:paraId="19B2AAA4" w14:textId="77777777" w:rsidR="00DA509A" w:rsidRPr="00CD6C9C" w:rsidRDefault="00DA509A" w:rsidP="00DA509A">
      <w:pPr>
        <w:jc w:val="right"/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                                </w:t>
      </w:r>
    </w:p>
    <w:p w14:paraId="7649024F" w14:textId="77777777" w:rsidR="00DA509A" w:rsidRPr="00CD6C9C" w:rsidRDefault="00D05361" w:rsidP="00DA509A">
      <w:pPr>
        <w:ind w:left="4248"/>
        <w:jc w:val="right"/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…………… dnia </w:t>
      </w:r>
      <w:r w:rsidR="00DA509A" w:rsidRPr="00CD6C9C">
        <w:rPr>
          <w:rFonts w:ascii="Cambria" w:hAnsi="Cambria" w:cs="Arial"/>
          <w:sz w:val="20"/>
          <w:szCs w:val="18"/>
        </w:rPr>
        <w:t>…………</w:t>
      </w:r>
      <w:r w:rsidR="00D80BA5" w:rsidRPr="00CD6C9C">
        <w:rPr>
          <w:rFonts w:ascii="Cambria" w:hAnsi="Cambria" w:cs="Arial"/>
          <w:sz w:val="20"/>
          <w:szCs w:val="18"/>
        </w:rPr>
        <w:t>20</w:t>
      </w:r>
      <w:r w:rsidRPr="00CD6C9C">
        <w:rPr>
          <w:rFonts w:ascii="Cambria" w:hAnsi="Cambria" w:cs="Arial"/>
          <w:sz w:val="20"/>
          <w:szCs w:val="18"/>
        </w:rPr>
        <w:t>21</w:t>
      </w:r>
      <w:r w:rsidR="003536D5" w:rsidRPr="00CD6C9C">
        <w:rPr>
          <w:rFonts w:ascii="Cambria" w:hAnsi="Cambria" w:cs="Arial"/>
          <w:sz w:val="20"/>
          <w:szCs w:val="18"/>
        </w:rPr>
        <w:t xml:space="preserve"> </w:t>
      </w:r>
      <w:r w:rsidR="00D80BA5" w:rsidRPr="00CD6C9C">
        <w:rPr>
          <w:rFonts w:ascii="Cambria" w:hAnsi="Cambria" w:cs="Arial"/>
          <w:sz w:val="20"/>
          <w:szCs w:val="18"/>
        </w:rPr>
        <w:t>r.</w:t>
      </w:r>
    </w:p>
    <w:p w14:paraId="69EA7B65" w14:textId="168CFA09" w:rsidR="00DA509A" w:rsidRPr="00CD6C9C" w:rsidRDefault="00364B92" w:rsidP="00364B92">
      <w:pPr>
        <w:tabs>
          <w:tab w:val="left" w:pos="3254"/>
        </w:tabs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tab/>
      </w:r>
    </w:p>
    <w:p w14:paraId="638CC4B4" w14:textId="77777777" w:rsidR="00DA509A" w:rsidRPr="00CD6C9C" w:rsidRDefault="003536D5" w:rsidP="00DA509A">
      <w:pPr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 </w:t>
      </w:r>
      <w:r w:rsidR="00DA509A" w:rsidRPr="00CD6C9C">
        <w:rPr>
          <w:rFonts w:ascii="Cambria" w:hAnsi="Cambria" w:cs="Arial"/>
          <w:sz w:val="20"/>
          <w:szCs w:val="18"/>
        </w:rPr>
        <w:t>..................................</w:t>
      </w:r>
      <w:r w:rsidRPr="00CD6C9C">
        <w:rPr>
          <w:rFonts w:ascii="Cambria" w:hAnsi="Cambria" w:cs="Arial"/>
          <w:sz w:val="20"/>
          <w:szCs w:val="18"/>
        </w:rPr>
        <w:t>.</w:t>
      </w:r>
      <w:r w:rsidR="00DA509A" w:rsidRPr="00CD6C9C">
        <w:rPr>
          <w:rFonts w:ascii="Cambria" w:hAnsi="Cambria" w:cs="Arial"/>
          <w:sz w:val="20"/>
          <w:szCs w:val="18"/>
        </w:rPr>
        <w:t>...</w:t>
      </w:r>
      <w:r w:rsidRPr="00CD6C9C">
        <w:rPr>
          <w:rFonts w:ascii="Cambria" w:hAnsi="Cambria" w:cs="Arial"/>
          <w:sz w:val="20"/>
          <w:szCs w:val="18"/>
        </w:rPr>
        <w:t>..</w:t>
      </w:r>
      <w:r w:rsidR="00DA509A" w:rsidRPr="00CD6C9C">
        <w:rPr>
          <w:rFonts w:ascii="Cambria" w:hAnsi="Cambria" w:cs="Arial"/>
          <w:sz w:val="20"/>
          <w:szCs w:val="18"/>
        </w:rPr>
        <w:t>...</w:t>
      </w:r>
      <w:r w:rsidRPr="00CD6C9C">
        <w:rPr>
          <w:rFonts w:ascii="Cambria" w:hAnsi="Cambria" w:cs="Arial"/>
          <w:sz w:val="20"/>
          <w:szCs w:val="18"/>
        </w:rPr>
        <w:t>..</w:t>
      </w:r>
      <w:r w:rsidR="00DA509A" w:rsidRPr="00CD6C9C">
        <w:rPr>
          <w:rFonts w:ascii="Cambria" w:hAnsi="Cambria" w:cs="Arial"/>
          <w:sz w:val="20"/>
          <w:szCs w:val="18"/>
        </w:rPr>
        <w:t>........</w:t>
      </w:r>
    </w:p>
    <w:p w14:paraId="2A6326A0" w14:textId="77777777" w:rsidR="00DA509A" w:rsidRPr="00CD6C9C" w:rsidRDefault="00DA509A" w:rsidP="00DA509A">
      <w:pPr>
        <w:rPr>
          <w:rFonts w:ascii="Cambria" w:hAnsi="Cambria" w:cs="Arial"/>
          <w:iCs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</w:t>
      </w:r>
      <w:r w:rsidR="00235B00" w:rsidRPr="00CD6C9C">
        <w:rPr>
          <w:rFonts w:ascii="Cambria" w:hAnsi="Cambria" w:cs="Tahoma"/>
          <w:sz w:val="20"/>
          <w:szCs w:val="18"/>
        </w:rPr>
        <w:t>(Nazwa i adres W</w:t>
      </w:r>
      <w:r w:rsidR="006C262E" w:rsidRPr="00CD6C9C">
        <w:rPr>
          <w:rFonts w:ascii="Cambria" w:hAnsi="Cambria" w:cs="Tahoma"/>
          <w:sz w:val="20"/>
          <w:szCs w:val="18"/>
        </w:rPr>
        <w:t xml:space="preserve">ykonawcy)  </w:t>
      </w:r>
    </w:p>
    <w:p w14:paraId="38CD9DEB" w14:textId="77777777" w:rsidR="00DA509A" w:rsidRPr="00CD6C9C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18"/>
        </w:rPr>
      </w:pPr>
      <w:r w:rsidRPr="00CD6C9C">
        <w:rPr>
          <w:rFonts w:cs="Arial"/>
          <w:iCs/>
          <w:color w:val="auto"/>
          <w:sz w:val="20"/>
          <w:szCs w:val="18"/>
          <w:lang w:val="pl-PL"/>
        </w:rPr>
        <w:t>O</w:t>
      </w:r>
      <w:r w:rsidR="00DA509A" w:rsidRPr="00CD6C9C">
        <w:rPr>
          <w:rFonts w:cs="Arial"/>
          <w:iCs/>
          <w:color w:val="auto"/>
          <w:sz w:val="20"/>
          <w:szCs w:val="18"/>
        </w:rPr>
        <w:t xml:space="preserve"> F E R T A  C E N O W A</w:t>
      </w:r>
    </w:p>
    <w:p w14:paraId="43301963" w14:textId="77777777" w:rsidR="00DA509A" w:rsidRPr="00CD6C9C" w:rsidRDefault="00827240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18"/>
        </w:rPr>
      </w:pPr>
      <w:r w:rsidRPr="00CD6C9C">
        <w:rPr>
          <w:rFonts w:ascii="Cambria" w:hAnsi="Cambria" w:cs="Arial"/>
          <w:b w:val="0"/>
          <w:bCs w:val="0"/>
          <w:sz w:val="20"/>
          <w:szCs w:val="18"/>
        </w:rPr>
        <w:t>na  realizację zamówienia  publicznego</w:t>
      </w:r>
      <w:r w:rsidR="00DA509A" w:rsidRPr="00CD6C9C">
        <w:rPr>
          <w:rFonts w:ascii="Cambria" w:hAnsi="Cambria" w:cs="Arial"/>
          <w:b w:val="0"/>
          <w:bCs w:val="0"/>
          <w:sz w:val="20"/>
          <w:szCs w:val="18"/>
        </w:rPr>
        <w:t>:</w:t>
      </w:r>
    </w:p>
    <w:p w14:paraId="274ABCB7" w14:textId="77777777" w:rsidR="00FA40F8" w:rsidRDefault="00FA40F8" w:rsidP="001A1117">
      <w:pPr>
        <w:shd w:val="clear" w:color="auto" w:fill="BFBFBF"/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9367279" w14:textId="1C2E9945" w:rsidR="008542CC" w:rsidRPr="007D6960" w:rsidRDefault="008542CC" w:rsidP="00F03ED0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bookmarkStart w:id="1" w:name="_Hlk60466352"/>
      <w:r>
        <w:rPr>
          <w:rFonts w:ascii="Cambria" w:hAnsi="Cambria"/>
          <w:b/>
          <w:sz w:val="20"/>
          <w:szCs w:val="20"/>
          <w:lang w:val="pl-PL"/>
        </w:rPr>
        <w:t xml:space="preserve">Termomodernizacja budynków </w:t>
      </w:r>
      <w:r w:rsidR="00021BDE">
        <w:rPr>
          <w:rFonts w:ascii="Cambria" w:hAnsi="Cambria"/>
          <w:b/>
          <w:sz w:val="20"/>
          <w:szCs w:val="20"/>
          <w:lang w:val="pl-PL"/>
        </w:rPr>
        <w:t xml:space="preserve">użyteczności publicznej </w:t>
      </w:r>
      <w:r>
        <w:rPr>
          <w:rFonts w:ascii="Cambria" w:hAnsi="Cambria"/>
          <w:b/>
          <w:sz w:val="20"/>
          <w:szCs w:val="20"/>
          <w:lang w:val="pl-PL"/>
        </w:rPr>
        <w:t xml:space="preserve">na terenie Gminy </w:t>
      </w:r>
      <w:r w:rsidR="00923094">
        <w:rPr>
          <w:rFonts w:ascii="Cambria" w:hAnsi="Cambria"/>
          <w:b/>
          <w:sz w:val="20"/>
          <w:szCs w:val="20"/>
          <w:lang w:val="pl-PL"/>
        </w:rPr>
        <w:t>Skalbmierz</w:t>
      </w:r>
      <w:r w:rsidRPr="009C7B80">
        <w:rPr>
          <w:rFonts w:ascii="Cambria" w:hAnsi="Cambria"/>
          <w:b/>
          <w:sz w:val="20"/>
          <w:szCs w:val="20"/>
        </w:rPr>
        <w:t>”</w:t>
      </w:r>
      <w:bookmarkEnd w:id="0"/>
    </w:p>
    <w:bookmarkEnd w:id="1"/>
    <w:p w14:paraId="38D27C6D" w14:textId="77777777" w:rsidR="00786418" w:rsidRPr="00E728CD" w:rsidRDefault="00786418" w:rsidP="00547405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/>
          <w:b/>
          <w:sz w:val="20"/>
          <w:szCs w:val="20"/>
          <w:lang w:val="pl-PL"/>
        </w:rPr>
      </w:pPr>
    </w:p>
    <w:p w14:paraId="7DFC2DCC" w14:textId="77777777" w:rsidR="00016153" w:rsidRPr="00CD6C9C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zgodnie z wymaganiami okreś</w:t>
      </w:r>
      <w:r w:rsidR="00FB6CDA" w:rsidRPr="00CD6C9C">
        <w:rPr>
          <w:rFonts w:ascii="Cambria" w:hAnsi="Cambria" w:cs="Tahoma"/>
          <w:sz w:val="20"/>
          <w:szCs w:val="20"/>
        </w:rPr>
        <w:t xml:space="preserve">lonymi w specyfikacji </w:t>
      </w:r>
      <w:r w:rsidRPr="00CD6C9C">
        <w:rPr>
          <w:rFonts w:ascii="Cambria" w:hAnsi="Cambria" w:cs="Tahoma"/>
          <w:sz w:val="20"/>
          <w:szCs w:val="20"/>
        </w:rPr>
        <w:t xml:space="preserve">warunków zamówienia dla tego </w:t>
      </w:r>
      <w:r w:rsidR="008849DF" w:rsidRPr="00CD6C9C">
        <w:rPr>
          <w:rFonts w:ascii="Cambria" w:hAnsi="Cambria" w:cs="Tahoma"/>
          <w:sz w:val="20"/>
          <w:szCs w:val="20"/>
        </w:rPr>
        <w:t>p</w:t>
      </w:r>
      <w:r w:rsidR="008849DF">
        <w:rPr>
          <w:rFonts w:ascii="Cambria" w:hAnsi="Cambria" w:cs="Tahoma"/>
          <w:sz w:val="20"/>
          <w:szCs w:val="20"/>
        </w:rPr>
        <w:t>ostępowania</w:t>
      </w:r>
      <w:r w:rsidRPr="00CD6C9C">
        <w:rPr>
          <w:rFonts w:ascii="Cambria" w:hAnsi="Cambria" w:cs="Tahoma"/>
          <w:sz w:val="20"/>
          <w:szCs w:val="20"/>
        </w:rPr>
        <w:t xml:space="preserve"> składamy niniejszą ofertę:</w:t>
      </w:r>
    </w:p>
    <w:p w14:paraId="4E75E0E5" w14:textId="77777777" w:rsidR="00772AB8" w:rsidRPr="00647F74" w:rsidRDefault="00772AB8" w:rsidP="00016153">
      <w:pPr>
        <w:pStyle w:val="Bezodstpw"/>
        <w:ind w:firstLine="567"/>
        <w:jc w:val="both"/>
        <w:rPr>
          <w:rFonts w:ascii="Cambria" w:hAnsi="Cambria" w:cs="Tahoma"/>
          <w:color w:val="FF0000"/>
          <w:sz w:val="20"/>
          <w:szCs w:val="20"/>
        </w:rPr>
      </w:pPr>
    </w:p>
    <w:p w14:paraId="1B419FB7" w14:textId="77777777" w:rsidR="008209A6" w:rsidRPr="00552AB0" w:rsidRDefault="00016153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552AB0">
        <w:rPr>
          <w:rFonts w:ascii="Cambria" w:hAnsi="Cambria" w:cs="Tahoma"/>
          <w:sz w:val="20"/>
          <w:szCs w:val="20"/>
        </w:rPr>
        <w:t>Za wykonanie przedmiotu zamówienia oferujem</w:t>
      </w:r>
      <w:r w:rsidR="00552AB0">
        <w:rPr>
          <w:rFonts w:ascii="Cambria" w:hAnsi="Cambria" w:cs="Tahoma"/>
          <w:sz w:val="20"/>
          <w:szCs w:val="20"/>
        </w:rPr>
        <w:t>y cenę w kwocie łącznej brutto: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772AB8" w:rsidRPr="00647F74" w14:paraId="6ABBB57A" w14:textId="77777777" w:rsidTr="009E6702">
        <w:trPr>
          <w:trHeight w:val="560"/>
        </w:trPr>
        <w:tc>
          <w:tcPr>
            <w:tcW w:w="9214" w:type="dxa"/>
          </w:tcPr>
          <w:p w14:paraId="3F98DFE2" w14:textId="77777777" w:rsidR="00A24645" w:rsidRPr="00552AB0" w:rsidRDefault="00552AB0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552AB0">
              <w:rPr>
                <w:rFonts w:ascii="Cambria" w:hAnsi="Cambria" w:cs="Tahoma"/>
                <w:b/>
                <w:sz w:val="20"/>
                <w:szCs w:val="20"/>
              </w:rPr>
              <w:t>Zadanie 1:</w:t>
            </w:r>
          </w:p>
          <w:p w14:paraId="66D1C7FA" w14:textId="77777777" w:rsidR="00552AB0" w:rsidRPr="00552AB0" w:rsidRDefault="00552AB0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18F1AAB9" w14:textId="77777777" w:rsidR="00772AB8" w:rsidRPr="00552AB0" w:rsidRDefault="00772AB8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0A2F3A13" w14:textId="77777777" w:rsidR="00772AB8" w:rsidRPr="00552AB0" w:rsidRDefault="00772AB8" w:rsidP="00772AB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</w:t>
            </w:r>
            <w:r w:rsidR="005C25E4" w:rsidRPr="00552AB0">
              <w:rPr>
                <w:rFonts w:ascii="Cambria" w:hAnsi="Cambria" w:cs="Tahoma"/>
                <w:sz w:val="20"/>
                <w:szCs w:val="20"/>
              </w:rPr>
              <w:t>…</w:t>
            </w:r>
            <w:r w:rsidRPr="00552AB0">
              <w:rPr>
                <w:rFonts w:ascii="Cambria" w:hAnsi="Cambria" w:cs="Tahoma"/>
                <w:sz w:val="20"/>
                <w:szCs w:val="20"/>
              </w:rPr>
              <w:t xml:space="preserve">……………………..….…….) </w:t>
            </w:r>
          </w:p>
          <w:p w14:paraId="50D3AD96" w14:textId="77777777" w:rsidR="00772AB8" w:rsidRPr="00552AB0" w:rsidRDefault="00772AB8" w:rsidP="0092298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63B746A8" w14:textId="77777777" w:rsidR="00552AB0" w:rsidRPr="00552AB0" w:rsidRDefault="00552AB0" w:rsidP="0092298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14:paraId="7181B4A7" w14:textId="7CB011FF" w:rsidR="00552AB0" w:rsidRPr="00552AB0" w:rsidRDefault="00552AB0" w:rsidP="00364B92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552AB0">
              <w:rPr>
                <w:rFonts w:ascii="Cambria" w:hAnsi="Cambria" w:cs="Tahoma"/>
                <w:b/>
                <w:sz w:val="20"/>
                <w:szCs w:val="20"/>
              </w:rPr>
              <w:t>Zadanie 2:</w:t>
            </w:r>
          </w:p>
          <w:p w14:paraId="17FC6ACC" w14:textId="77777777" w:rsidR="00552AB0" w:rsidRPr="00552AB0" w:rsidRDefault="00552AB0" w:rsidP="00552AB0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4999DEF6" w14:textId="77777777" w:rsidR="00552AB0" w:rsidRPr="00552AB0" w:rsidRDefault="00552AB0" w:rsidP="00552AB0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 xml:space="preserve">(słownie:………………………………………………………………………………………………………………………………………………..….…….) </w:t>
            </w:r>
          </w:p>
          <w:p w14:paraId="2F0B6ED1" w14:textId="77777777" w:rsidR="00552AB0" w:rsidRDefault="00552AB0" w:rsidP="00552AB0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64A70D88" w14:textId="77777777" w:rsidR="00357C46" w:rsidRDefault="00357C46" w:rsidP="00552AB0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14:paraId="77BF10CA" w14:textId="77777777" w:rsidR="00357C46" w:rsidRPr="00552AB0" w:rsidRDefault="00357C46" w:rsidP="00357C46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Zadanie 3</w:t>
            </w:r>
            <w:r w:rsidRPr="00552AB0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  <w:p w14:paraId="77F41548" w14:textId="77777777" w:rsidR="00357C46" w:rsidRPr="00552AB0" w:rsidRDefault="00357C46" w:rsidP="00357C46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9E16DC1" w14:textId="77777777" w:rsidR="00357C46" w:rsidRPr="00552AB0" w:rsidRDefault="00357C46" w:rsidP="00357C46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083C7609" w14:textId="77777777" w:rsidR="00357C46" w:rsidRPr="00552AB0" w:rsidRDefault="00357C46" w:rsidP="00357C46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 xml:space="preserve">(słownie:………………………………………………………………………………………………………………………………………………..….…….) </w:t>
            </w:r>
          </w:p>
          <w:p w14:paraId="1288E07C" w14:textId="77777777" w:rsidR="00357C46" w:rsidRDefault="00357C46" w:rsidP="00357C46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2818A4C7" w14:textId="77777777" w:rsidR="00357C46" w:rsidRDefault="00357C46" w:rsidP="00357C46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14:paraId="547634D1" w14:textId="77777777" w:rsidR="00357C46" w:rsidRPr="00552AB0" w:rsidRDefault="00357C46" w:rsidP="00357C46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Zadanie 4</w:t>
            </w:r>
            <w:r w:rsidRPr="00552AB0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  <w:p w14:paraId="55D51D8D" w14:textId="77777777" w:rsidR="00357C46" w:rsidRPr="00552AB0" w:rsidRDefault="00357C46" w:rsidP="00357C46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BDB8C14" w14:textId="77777777" w:rsidR="00357C46" w:rsidRPr="00552AB0" w:rsidRDefault="00357C46" w:rsidP="00357C46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6099BDA5" w14:textId="77777777" w:rsidR="00357C46" w:rsidRPr="00552AB0" w:rsidRDefault="00357C46" w:rsidP="00357C46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 xml:space="preserve">(słownie:………………………………………………………………………………………………………………………………………………..….…….) </w:t>
            </w:r>
          </w:p>
          <w:p w14:paraId="050D4FD1" w14:textId="77777777" w:rsidR="00552AB0" w:rsidRPr="009E6702" w:rsidRDefault="00357C46" w:rsidP="00552AB0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</w:tc>
      </w:tr>
    </w:tbl>
    <w:p w14:paraId="3E2DFE22" w14:textId="59F42E06" w:rsidR="00772AB8" w:rsidRDefault="00772AB8" w:rsidP="00772AB8">
      <w:pPr>
        <w:tabs>
          <w:tab w:val="left" w:pos="426"/>
        </w:tabs>
        <w:spacing w:before="120" w:line="276" w:lineRule="auto"/>
        <w:ind w:left="123"/>
        <w:jc w:val="center"/>
        <w:rPr>
          <w:rFonts w:ascii="Cambria" w:hAnsi="Cambria" w:cs="Tahoma"/>
          <w:color w:val="FF0000"/>
          <w:sz w:val="20"/>
          <w:szCs w:val="20"/>
        </w:rPr>
      </w:pPr>
    </w:p>
    <w:p w14:paraId="07967101" w14:textId="3179D827" w:rsidR="00364B92" w:rsidRDefault="00364B92" w:rsidP="00772AB8">
      <w:pPr>
        <w:tabs>
          <w:tab w:val="left" w:pos="426"/>
        </w:tabs>
        <w:spacing w:before="120" w:line="276" w:lineRule="auto"/>
        <w:ind w:left="123"/>
        <w:jc w:val="center"/>
        <w:rPr>
          <w:rFonts w:ascii="Cambria" w:hAnsi="Cambria" w:cs="Tahoma"/>
          <w:color w:val="FF0000"/>
          <w:sz w:val="20"/>
          <w:szCs w:val="20"/>
        </w:rPr>
      </w:pPr>
    </w:p>
    <w:p w14:paraId="5AAE4E0E" w14:textId="77777777" w:rsidR="00364B92" w:rsidRPr="00647F74" w:rsidRDefault="00364B92" w:rsidP="00772AB8">
      <w:pPr>
        <w:tabs>
          <w:tab w:val="left" w:pos="426"/>
        </w:tabs>
        <w:spacing w:before="120" w:line="276" w:lineRule="auto"/>
        <w:ind w:left="123"/>
        <w:jc w:val="center"/>
        <w:rPr>
          <w:rFonts w:ascii="Cambria" w:hAnsi="Cambria" w:cs="Tahoma"/>
          <w:color w:val="FF0000"/>
          <w:sz w:val="20"/>
          <w:szCs w:val="20"/>
        </w:rPr>
      </w:pPr>
    </w:p>
    <w:p w14:paraId="057B3F03" w14:textId="77777777" w:rsidR="00016153" w:rsidRPr="00CD6C9C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642D15B4" w14:textId="77777777" w:rsidR="00016153" w:rsidRPr="00CD6C9C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FB6CDA" w:rsidRPr="00CD6C9C">
        <w:rPr>
          <w:rFonts w:ascii="Cambria" w:eastAsia="Arial Unicode MS" w:hAnsi="Cambria" w:cs="Arial"/>
          <w:b/>
          <w:sz w:val="20"/>
          <w:szCs w:val="20"/>
        </w:rPr>
        <w:t>rozdziale</w:t>
      </w:r>
      <w:r w:rsidR="005536CE" w:rsidRPr="00CD6C9C">
        <w:rPr>
          <w:rFonts w:ascii="Cambria" w:eastAsia="Arial Unicode MS" w:hAnsi="Cambria" w:cs="Arial"/>
          <w:b/>
          <w:sz w:val="20"/>
          <w:szCs w:val="20"/>
        </w:rPr>
        <w:t xml:space="preserve"> XVII</w:t>
      </w: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. </w:t>
      </w:r>
      <w:r w:rsidR="005536CE" w:rsidRPr="00CD6C9C">
        <w:rPr>
          <w:rFonts w:ascii="Cambria" w:eastAsia="Arial Unicode MS" w:hAnsi="Cambria" w:cs="Arial"/>
          <w:b/>
          <w:sz w:val="20"/>
          <w:szCs w:val="20"/>
        </w:rPr>
        <w:t>ust. 5</w:t>
      </w: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o </w:t>
      </w:r>
      <w:r w:rsidR="00FB6CDA" w:rsidRPr="00CD6C9C">
        <w:rPr>
          <w:rFonts w:ascii="Cambria" w:hAnsi="Cambria" w:cs="Arial"/>
          <w:b/>
          <w:sz w:val="20"/>
          <w:szCs w:val="20"/>
        </w:rPr>
        <w:t>powstaniu Z</w:t>
      </w:r>
      <w:r w:rsidRPr="00CD6C9C">
        <w:rPr>
          <w:rFonts w:ascii="Cambria" w:hAnsi="Cambria" w:cs="Arial"/>
          <w:b/>
          <w:sz w:val="20"/>
          <w:szCs w:val="20"/>
        </w:rPr>
        <w:t xml:space="preserve">amawiającego </w:t>
      </w:r>
      <w:r w:rsidRPr="00CD6C9C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30A67C66" w14:textId="77777777" w:rsidR="00016153" w:rsidRPr="00CD6C9C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7DFF1F01" w14:textId="77777777" w:rsidR="00434034" w:rsidRPr="00CD6C9C" w:rsidRDefault="00434034" w:rsidP="00434034">
      <w:pPr>
        <w:numPr>
          <w:ilvl w:val="0"/>
          <w:numId w:val="43"/>
        </w:numPr>
        <w:spacing w:before="120" w:line="480" w:lineRule="auto"/>
        <w:ind w:left="567" w:hanging="567"/>
        <w:jc w:val="both"/>
        <w:rPr>
          <w:rFonts w:ascii="Cambria" w:hAnsi="Cambria" w:cs="Tahoma"/>
          <w:sz w:val="20"/>
          <w:szCs w:val="20"/>
          <w:u w:val="single"/>
        </w:rPr>
      </w:pPr>
      <w:r w:rsidRPr="00CD6C9C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3F557448" w14:textId="77777777" w:rsidR="00434034" w:rsidRPr="00CD6C9C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4C5ABF01" w14:textId="77777777" w:rsidR="00434034" w:rsidRPr="00CD6C9C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CD6C9C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505E62D4" w14:textId="77777777" w:rsidR="00434034" w:rsidRPr="00CD6C9C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Numer telefonu:</w:t>
      </w:r>
      <w:r w:rsidRPr="00CD6C9C">
        <w:rPr>
          <w:rFonts w:ascii="Cambria" w:hAnsi="Cambria" w:cs="Tahoma"/>
          <w:sz w:val="20"/>
          <w:szCs w:val="20"/>
        </w:rPr>
        <w:tab/>
        <w:t>.…/ ………………</w:t>
      </w:r>
      <w:r w:rsidR="005C25E4" w:rsidRPr="00CD6C9C">
        <w:rPr>
          <w:rFonts w:ascii="Cambria" w:hAnsi="Cambria" w:cs="Tahoma"/>
          <w:sz w:val="20"/>
          <w:szCs w:val="20"/>
        </w:rPr>
        <w:t>…...</w:t>
      </w:r>
      <w:r w:rsidRPr="00CD6C9C">
        <w:rPr>
          <w:rFonts w:ascii="Cambria" w:hAnsi="Cambria" w:cs="Tahoma"/>
          <w:sz w:val="20"/>
          <w:szCs w:val="20"/>
        </w:rPr>
        <w:t>……</w:t>
      </w:r>
    </w:p>
    <w:p w14:paraId="50023435" w14:textId="77777777" w:rsidR="00434034" w:rsidRPr="00364B92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364B92">
        <w:rPr>
          <w:rFonts w:ascii="Cambria" w:hAnsi="Cambria" w:cs="Tahoma"/>
          <w:sz w:val="20"/>
          <w:szCs w:val="20"/>
        </w:rPr>
        <w:t>Numer REGON:</w:t>
      </w:r>
      <w:r w:rsidRPr="00364B92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7F99C33F" w14:textId="77777777" w:rsidR="00434034" w:rsidRPr="00CD6C9C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Adres kontaktowy e-mail: ……………………………………………………………</w:t>
      </w:r>
    </w:p>
    <w:p w14:paraId="48E43A9A" w14:textId="77777777" w:rsidR="00BD697D" w:rsidRPr="00BD697D" w:rsidRDefault="00BD697D" w:rsidP="00BD697D">
      <w:pPr>
        <w:tabs>
          <w:tab w:val="left" w:pos="709"/>
          <w:tab w:val="left" w:pos="1418"/>
        </w:tabs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BD697D"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  <w:r w:rsidRPr="00BD697D">
        <w:rPr>
          <w:rFonts w:ascii="Cambria" w:hAnsi="Cambria" w:cs="Tahoma"/>
          <w:sz w:val="20"/>
          <w:szCs w:val="20"/>
        </w:rPr>
        <w:br/>
        <w:t>w przypadku wnoszenia wadium w formie gwarancji)</w:t>
      </w:r>
    </w:p>
    <w:p w14:paraId="76A90361" w14:textId="77777777" w:rsidR="00BD697D" w:rsidRPr="00CD6C9C" w:rsidRDefault="00BD697D" w:rsidP="00BD697D">
      <w:pPr>
        <w:tabs>
          <w:tab w:val="left" w:pos="709"/>
          <w:tab w:val="left" w:pos="1418"/>
        </w:tabs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BD697D">
        <w:rPr>
          <w:rFonts w:ascii="Cambria" w:hAnsi="Cambria" w:cs="Tahoma"/>
          <w:sz w:val="20"/>
          <w:szCs w:val="20"/>
        </w:rPr>
        <w:t>Nr rachunku bankowego na które należy dokonać zwrotu wadium wnoszonego w pieniądzu: ………………………………………………………………….............................................</w:t>
      </w:r>
    </w:p>
    <w:p w14:paraId="4CF38D7C" w14:textId="77777777" w:rsidR="00434034" w:rsidRPr="00CD6C9C" w:rsidRDefault="00434034" w:rsidP="00434034">
      <w:pPr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b/>
          <w:sz w:val="20"/>
          <w:szCs w:val="20"/>
        </w:rPr>
        <w:t xml:space="preserve">UWAGA; proszę podać czytelny; adres e-mail na który </w:t>
      </w:r>
      <w:r w:rsidR="00FB6CDA" w:rsidRPr="00CD6C9C">
        <w:rPr>
          <w:rFonts w:ascii="Cambria" w:hAnsi="Cambria" w:cs="Tahoma"/>
          <w:b/>
          <w:sz w:val="20"/>
          <w:szCs w:val="20"/>
        </w:rPr>
        <w:t>W</w:t>
      </w:r>
      <w:r w:rsidRPr="00CD6C9C">
        <w:rPr>
          <w:rFonts w:ascii="Cambria" w:hAnsi="Cambria" w:cs="Tahoma"/>
          <w:b/>
          <w:sz w:val="20"/>
          <w:szCs w:val="20"/>
        </w:rPr>
        <w:t xml:space="preserve">ykonawca będzie otrzymywał od zamawiającego wszystkie informacje związane z prowadzonym postępowaniem po otwarciu ofert. W związku z przysługującymi środkami ochrony prawnej </w:t>
      </w:r>
      <w:r w:rsidR="00FB6CDA" w:rsidRPr="00CD6C9C">
        <w:rPr>
          <w:rFonts w:ascii="Cambria" w:hAnsi="Cambria" w:cs="Tahoma"/>
          <w:b/>
          <w:sz w:val="20"/>
          <w:szCs w:val="20"/>
        </w:rPr>
        <w:t>W</w:t>
      </w:r>
      <w:r w:rsidRPr="00CD6C9C">
        <w:rPr>
          <w:rFonts w:ascii="Cambria" w:hAnsi="Cambria" w:cs="Tahoma"/>
          <w:b/>
          <w:sz w:val="20"/>
          <w:szCs w:val="20"/>
        </w:rPr>
        <w:t>ykonawcy, liczonymi od dnia przekazania informacji należy upewn</w:t>
      </w:r>
      <w:r w:rsidR="00D05361" w:rsidRPr="00CD6C9C">
        <w:rPr>
          <w:rFonts w:ascii="Cambria" w:hAnsi="Cambria" w:cs="Tahoma"/>
          <w:b/>
          <w:sz w:val="20"/>
          <w:szCs w:val="20"/>
        </w:rPr>
        <w:t xml:space="preserve">ić się, że podany adres </w:t>
      </w:r>
      <w:r w:rsidR="00FB6CDA" w:rsidRPr="00CD6C9C">
        <w:rPr>
          <w:rFonts w:ascii="Cambria" w:hAnsi="Cambria" w:cs="Tahoma"/>
          <w:b/>
          <w:sz w:val="20"/>
          <w:szCs w:val="20"/>
        </w:rPr>
        <w:t>e-mail</w:t>
      </w:r>
      <w:r w:rsidRPr="00CD6C9C">
        <w:rPr>
          <w:rFonts w:ascii="Cambria" w:hAnsi="Cambria" w:cs="Tahoma"/>
          <w:b/>
          <w:sz w:val="20"/>
          <w:szCs w:val="20"/>
        </w:rPr>
        <w:t xml:space="preserve"> funkcjonuje w sposób poprawny.</w:t>
      </w:r>
    </w:p>
    <w:p w14:paraId="3687A198" w14:textId="77777777" w:rsidR="00434034" w:rsidRPr="00CD6C9C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>Okres gwarancji –</w:t>
      </w:r>
      <w:r w:rsidR="00FB6CDA" w:rsidRPr="00CD6C9C">
        <w:rPr>
          <w:rFonts w:ascii="Cambria" w:hAnsi="Cambria" w:cs="Tahoma"/>
          <w:snapToGrid w:val="0"/>
          <w:sz w:val="20"/>
          <w:szCs w:val="20"/>
        </w:rPr>
        <w:t xml:space="preserve"> </w:t>
      </w:r>
      <w:r w:rsidR="00552AB0" w:rsidRPr="00552AB0">
        <w:rPr>
          <w:rFonts w:ascii="Cambria" w:hAnsi="Cambria" w:cs="Tahoma"/>
          <w:b/>
          <w:snapToGrid w:val="0"/>
          <w:sz w:val="20"/>
          <w:szCs w:val="20"/>
        </w:rPr>
        <w:t xml:space="preserve">Zadanie 1: </w:t>
      </w:r>
      <w:r w:rsidRPr="00CD6C9C">
        <w:rPr>
          <w:rFonts w:ascii="Cambria" w:hAnsi="Cambria" w:cs="Tahoma"/>
          <w:b/>
          <w:bCs/>
          <w:sz w:val="20"/>
          <w:szCs w:val="20"/>
        </w:rPr>
        <w:t>………….. miesięcy</w:t>
      </w:r>
      <w:r w:rsidR="00552AB0">
        <w:rPr>
          <w:rFonts w:ascii="Cambria" w:hAnsi="Cambria" w:cs="Tahoma"/>
          <w:b/>
          <w:bCs/>
          <w:sz w:val="20"/>
          <w:szCs w:val="20"/>
        </w:rPr>
        <w:t xml:space="preserve">, </w:t>
      </w:r>
      <w:r w:rsidR="00552AB0" w:rsidRPr="00552AB0">
        <w:rPr>
          <w:rFonts w:ascii="Cambria" w:hAnsi="Cambria" w:cs="Tahoma"/>
          <w:b/>
          <w:snapToGrid w:val="0"/>
          <w:sz w:val="20"/>
          <w:szCs w:val="20"/>
        </w:rPr>
        <w:t xml:space="preserve">Zadanie </w:t>
      </w:r>
      <w:r w:rsidR="00552AB0">
        <w:rPr>
          <w:rFonts w:ascii="Cambria" w:hAnsi="Cambria" w:cs="Tahoma"/>
          <w:b/>
          <w:snapToGrid w:val="0"/>
          <w:sz w:val="20"/>
          <w:szCs w:val="20"/>
        </w:rPr>
        <w:t>2</w:t>
      </w:r>
      <w:r w:rsidR="00552AB0" w:rsidRPr="00552AB0">
        <w:rPr>
          <w:rFonts w:ascii="Cambria" w:hAnsi="Cambria" w:cs="Tahoma"/>
          <w:b/>
          <w:snapToGrid w:val="0"/>
          <w:sz w:val="20"/>
          <w:szCs w:val="20"/>
        </w:rPr>
        <w:t xml:space="preserve">: </w:t>
      </w:r>
      <w:r w:rsidR="00552AB0" w:rsidRPr="00CD6C9C">
        <w:rPr>
          <w:rFonts w:ascii="Cambria" w:hAnsi="Cambria" w:cs="Tahoma"/>
          <w:b/>
          <w:bCs/>
          <w:sz w:val="20"/>
          <w:szCs w:val="20"/>
        </w:rPr>
        <w:t>………….. miesięcy</w:t>
      </w:r>
      <w:r w:rsidR="00357C46">
        <w:rPr>
          <w:rFonts w:ascii="Cambria" w:hAnsi="Cambria" w:cs="Tahoma"/>
          <w:b/>
          <w:bCs/>
          <w:sz w:val="20"/>
          <w:szCs w:val="20"/>
        </w:rPr>
        <w:t xml:space="preserve">, </w:t>
      </w:r>
      <w:r w:rsidR="00357C46" w:rsidRPr="00552AB0">
        <w:rPr>
          <w:rFonts w:ascii="Cambria" w:hAnsi="Cambria" w:cs="Tahoma"/>
          <w:b/>
          <w:snapToGrid w:val="0"/>
          <w:sz w:val="20"/>
          <w:szCs w:val="20"/>
        </w:rPr>
        <w:t xml:space="preserve">Zadanie </w:t>
      </w:r>
      <w:r w:rsidR="00357C46">
        <w:rPr>
          <w:rFonts w:ascii="Cambria" w:hAnsi="Cambria" w:cs="Tahoma"/>
          <w:b/>
          <w:snapToGrid w:val="0"/>
          <w:sz w:val="20"/>
          <w:szCs w:val="20"/>
        </w:rPr>
        <w:t>3</w:t>
      </w:r>
      <w:r w:rsidR="00357C46" w:rsidRPr="00552AB0">
        <w:rPr>
          <w:rFonts w:ascii="Cambria" w:hAnsi="Cambria" w:cs="Tahoma"/>
          <w:b/>
          <w:snapToGrid w:val="0"/>
          <w:sz w:val="20"/>
          <w:szCs w:val="20"/>
        </w:rPr>
        <w:t xml:space="preserve">: </w:t>
      </w:r>
      <w:r w:rsidR="00357C46" w:rsidRPr="00CD6C9C">
        <w:rPr>
          <w:rFonts w:ascii="Cambria" w:hAnsi="Cambria" w:cs="Tahoma"/>
          <w:b/>
          <w:bCs/>
          <w:sz w:val="20"/>
          <w:szCs w:val="20"/>
        </w:rPr>
        <w:t>………….. miesięcy</w:t>
      </w:r>
      <w:r w:rsidR="00357C46">
        <w:rPr>
          <w:rFonts w:ascii="Cambria" w:hAnsi="Cambria" w:cs="Tahoma"/>
          <w:b/>
          <w:bCs/>
          <w:sz w:val="20"/>
          <w:szCs w:val="20"/>
        </w:rPr>
        <w:t xml:space="preserve">, </w:t>
      </w:r>
      <w:r w:rsidR="00357C46" w:rsidRPr="00552AB0">
        <w:rPr>
          <w:rFonts w:ascii="Cambria" w:hAnsi="Cambria" w:cs="Tahoma"/>
          <w:b/>
          <w:snapToGrid w:val="0"/>
          <w:sz w:val="20"/>
          <w:szCs w:val="20"/>
        </w:rPr>
        <w:t xml:space="preserve">Zadanie </w:t>
      </w:r>
      <w:r w:rsidR="00357C46">
        <w:rPr>
          <w:rFonts w:ascii="Cambria" w:hAnsi="Cambria" w:cs="Tahoma"/>
          <w:b/>
          <w:snapToGrid w:val="0"/>
          <w:sz w:val="20"/>
          <w:szCs w:val="20"/>
        </w:rPr>
        <w:t>4</w:t>
      </w:r>
      <w:r w:rsidR="00357C46" w:rsidRPr="00552AB0">
        <w:rPr>
          <w:rFonts w:ascii="Cambria" w:hAnsi="Cambria" w:cs="Tahoma"/>
          <w:b/>
          <w:snapToGrid w:val="0"/>
          <w:sz w:val="20"/>
          <w:szCs w:val="20"/>
        </w:rPr>
        <w:t xml:space="preserve">: </w:t>
      </w:r>
      <w:r w:rsidR="00357C46" w:rsidRPr="00CD6C9C">
        <w:rPr>
          <w:rFonts w:ascii="Cambria" w:hAnsi="Cambria" w:cs="Tahoma"/>
          <w:b/>
          <w:bCs/>
          <w:sz w:val="20"/>
          <w:szCs w:val="20"/>
        </w:rPr>
        <w:t>………….. miesięcy</w:t>
      </w:r>
      <w:r w:rsidR="00357C46">
        <w:rPr>
          <w:rFonts w:ascii="Cambria" w:hAnsi="Cambria" w:cs="Tahoma"/>
          <w:b/>
          <w:bCs/>
          <w:sz w:val="20"/>
          <w:szCs w:val="20"/>
        </w:rPr>
        <w:t xml:space="preserve">, </w:t>
      </w:r>
      <w:r w:rsidRPr="00CD6C9C">
        <w:rPr>
          <w:rFonts w:ascii="Cambria" w:hAnsi="Cambria" w:cs="Arial"/>
          <w:sz w:val="20"/>
          <w:szCs w:val="20"/>
        </w:rPr>
        <w:t>od zakończenia robót potwierdzonych bezusterkowym protokołem odbioru robót</w:t>
      </w:r>
      <w:r w:rsidRPr="00CD6C9C">
        <w:rPr>
          <w:rFonts w:ascii="Cambria" w:hAnsi="Cambria" w:cs="Tahoma"/>
          <w:snapToGrid w:val="0"/>
          <w:sz w:val="20"/>
          <w:szCs w:val="20"/>
        </w:rPr>
        <w:t xml:space="preserve"> (w przypadku nie określenia okresu gwarancji przyjmuje się okres 36 miesięcy).</w:t>
      </w:r>
    </w:p>
    <w:p w14:paraId="0C4F0C01" w14:textId="77777777" w:rsidR="00434034" w:rsidRPr="00CD6C9C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 xml:space="preserve">Termin wykonania zamówienia oraz okres rękojmi zgodnie z zapisami w </w:t>
      </w:r>
      <w:r w:rsidR="00FB6CDA" w:rsidRPr="00CD6C9C">
        <w:rPr>
          <w:rFonts w:ascii="Cambria" w:hAnsi="Cambria" w:cs="Tahoma"/>
          <w:snapToGrid w:val="0"/>
          <w:sz w:val="20"/>
          <w:szCs w:val="20"/>
        </w:rPr>
        <w:t>rozdziale</w:t>
      </w:r>
      <w:r w:rsidRPr="00CD6C9C">
        <w:rPr>
          <w:rFonts w:ascii="Cambria" w:hAnsi="Cambria" w:cs="Tahoma"/>
          <w:snapToGrid w:val="0"/>
          <w:sz w:val="20"/>
          <w:szCs w:val="20"/>
        </w:rPr>
        <w:t xml:space="preserve"> </w:t>
      </w:r>
      <w:r w:rsidR="00FB6CDA" w:rsidRPr="00CD6C9C">
        <w:rPr>
          <w:rFonts w:ascii="Cambria" w:hAnsi="Cambria" w:cs="Tahoma"/>
          <w:snapToGrid w:val="0"/>
          <w:sz w:val="20"/>
          <w:szCs w:val="20"/>
        </w:rPr>
        <w:t>IV</w:t>
      </w:r>
      <w:r w:rsidRPr="00CD6C9C">
        <w:rPr>
          <w:rFonts w:ascii="Cambria" w:hAnsi="Cambria" w:cs="Tahoma"/>
          <w:snapToGrid w:val="0"/>
          <w:sz w:val="20"/>
          <w:szCs w:val="20"/>
        </w:rPr>
        <w:t xml:space="preserve"> SWZ</w:t>
      </w:r>
      <w:r w:rsidRPr="00CD6C9C">
        <w:rPr>
          <w:rFonts w:ascii="Cambria" w:eastAsia="Times-Roman" w:hAnsi="Cambria" w:cs="Arial"/>
          <w:b/>
          <w:sz w:val="20"/>
          <w:szCs w:val="20"/>
        </w:rPr>
        <w:t>.</w:t>
      </w:r>
    </w:p>
    <w:p w14:paraId="4F8C364A" w14:textId="77777777" w:rsidR="00434034" w:rsidRPr="00CD6C9C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CD6C9C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510B8A00" w14:textId="77777777" w:rsidR="00434034" w:rsidRPr="00CD6C9C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Oświadczamy, że zapoznaliśm</w:t>
      </w:r>
      <w:r w:rsidR="00FB6CDA" w:rsidRPr="00CD6C9C">
        <w:rPr>
          <w:rFonts w:ascii="Cambria" w:hAnsi="Cambria" w:cs="Tahoma"/>
          <w:sz w:val="20"/>
          <w:szCs w:val="20"/>
        </w:rPr>
        <w:t xml:space="preserve">y się ze specyfikacją </w:t>
      </w:r>
      <w:r w:rsidRPr="00CD6C9C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</w:t>
      </w:r>
      <w:r w:rsidR="00FB6CDA" w:rsidRPr="00CD6C9C">
        <w:rPr>
          <w:rFonts w:ascii="Cambria" w:hAnsi="Cambria" w:cs="Tahoma"/>
          <w:sz w:val="20"/>
          <w:szCs w:val="20"/>
        </w:rPr>
        <w:t xml:space="preserve">awione w specyfikacji </w:t>
      </w:r>
      <w:r w:rsidRPr="00CD6C9C">
        <w:rPr>
          <w:rFonts w:ascii="Cambria" w:hAnsi="Cambria" w:cs="Tahoma"/>
          <w:sz w:val="20"/>
          <w:szCs w:val="20"/>
        </w:rPr>
        <w:t>warunków zamówienia warunki zawarcia umowy oraz wzór umowy zostały przez nas zaakceptowane.</w:t>
      </w:r>
    </w:p>
    <w:p w14:paraId="42BA0907" w14:textId="77777777" w:rsidR="005B0016" w:rsidRPr="00CD6C9C" w:rsidRDefault="00434034" w:rsidP="005B0016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</w:t>
      </w:r>
      <w:r w:rsidR="00FB6CDA" w:rsidRPr="00CD6C9C">
        <w:rPr>
          <w:rFonts w:ascii="Cambria" w:hAnsi="Cambria" w:cs="Tahoma"/>
          <w:sz w:val="20"/>
          <w:szCs w:val="20"/>
        </w:rPr>
        <w:t xml:space="preserve"> </w:t>
      </w:r>
      <w:r w:rsidRPr="00CD6C9C">
        <w:rPr>
          <w:rFonts w:ascii="Cambria" w:hAnsi="Cambria" w:cs="Tahoma"/>
          <w:sz w:val="20"/>
          <w:szCs w:val="20"/>
        </w:rPr>
        <w:t>warunków zamówienia.</w:t>
      </w:r>
    </w:p>
    <w:p w14:paraId="75F92203" w14:textId="77777777" w:rsidR="005B0016" w:rsidRPr="00CD6C9C" w:rsidRDefault="005B0016" w:rsidP="005B0016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CD6C9C">
        <w:rPr>
          <w:rFonts w:ascii="Cambria" w:hAnsi="Cambria" w:cs="Tahoma"/>
          <w:sz w:val="20"/>
          <w:szCs w:val="20"/>
          <w:vertAlign w:val="superscript"/>
        </w:rPr>
        <w:t>1)</w:t>
      </w:r>
      <w:r w:rsidRPr="00CD6C9C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19AD070" w14:textId="77777777" w:rsidR="00552AB0" w:rsidRDefault="00434034" w:rsidP="00552AB0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5B3B428F" w14:textId="77777777" w:rsidR="007C201A" w:rsidRPr="007C201A" w:rsidRDefault="007C201A" w:rsidP="00434034">
      <w:pPr>
        <w:numPr>
          <w:ilvl w:val="0"/>
          <w:numId w:val="43"/>
        </w:numPr>
        <w:ind w:left="567" w:hanging="425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156F26">
        <w:rPr>
          <w:rFonts w:ascii="Cambria" w:hAnsi="Cambria" w:cs="Calibri"/>
          <w:sz w:val="20"/>
          <w:szCs w:val="20"/>
        </w:rPr>
        <w:t xml:space="preserve">Informuję, że </w:t>
      </w:r>
      <w:r w:rsidRPr="00156F26">
        <w:rPr>
          <w:rFonts w:ascii="Cambria" w:hAnsi="Cambria" w:cs="Calibri"/>
          <w:b/>
          <w:sz w:val="20"/>
          <w:szCs w:val="20"/>
        </w:rPr>
        <w:t xml:space="preserve">jestem </w:t>
      </w:r>
      <w:r w:rsidRPr="00156F26">
        <w:rPr>
          <w:rFonts w:ascii="Cambria" w:hAnsi="Cambria" w:cs="Calibri"/>
          <w:sz w:val="20"/>
          <w:szCs w:val="20"/>
        </w:rPr>
        <w:t xml:space="preserve">(niepotrzebne skreślić) </w:t>
      </w:r>
      <w:r w:rsidRPr="00156F26">
        <w:rPr>
          <w:rFonts w:ascii="Cambria" w:hAnsi="Cambria" w:cs="Calibri"/>
          <w:b/>
          <w:sz w:val="20"/>
          <w:szCs w:val="20"/>
        </w:rPr>
        <w:t>mikro/małym/średnim/dużym* przedsiębiorcą</w:t>
      </w:r>
    </w:p>
    <w:p w14:paraId="0B755B1E" w14:textId="77777777" w:rsidR="00434034" w:rsidRPr="00552AB0" w:rsidRDefault="00434034" w:rsidP="007C201A">
      <w:pPr>
        <w:numPr>
          <w:ilvl w:val="0"/>
          <w:numId w:val="43"/>
        </w:numPr>
        <w:spacing w:before="120"/>
        <w:ind w:left="567" w:hanging="425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CD6C9C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CD6C9C">
        <w:rPr>
          <w:rFonts w:ascii="Cambria" w:hAnsi="Cambria" w:cs="Tahoma"/>
          <w:b/>
          <w:sz w:val="20"/>
          <w:szCs w:val="20"/>
        </w:rPr>
        <w:t>…....</w:t>
      </w:r>
      <w:r w:rsidRPr="00CD6C9C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CD6C9C">
        <w:rPr>
          <w:rFonts w:ascii="Cambria" w:hAnsi="Cambria" w:cs="Tahoma"/>
          <w:b/>
          <w:sz w:val="20"/>
          <w:szCs w:val="20"/>
        </w:rPr>
        <w:t xml:space="preserve">…….... </w:t>
      </w:r>
      <w:r w:rsidRPr="00CD6C9C">
        <w:rPr>
          <w:rFonts w:ascii="Cambria" w:hAnsi="Cambria" w:cs="Tahoma"/>
          <w:sz w:val="20"/>
          <w:szCs w:val="20"/>
        </w:rPr>
        <w:t xml:space="preserve">do nr </w:t>
      </w:r>
      <w:r w:rsidRPr="00CD6C9C">
        <w:rPr>
          <w:rFonts w:ascii="Cambria" w:hAnsi="Cambria" w:cs="Tahoma"/>
          <w:b/>
          <w:sz w:val="20"/>
          <w:szCs w:val="20"/>
        </w:rPr>
        <w:t>…..........</w:t>
      </w:r>
    </w:p>
    <w:p w14:paraId="30354858" w14:textId="77777777" w:rsidR="00552AB0" w:rsidRPr="00CD6C9C" w:rsidRDefault="00552AB0" w:rsidP="00552AB0">
      <w:pPr>
        <w:ind w:left="567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</w:p>
    <w:p w14:paraId="07252586" w14:textId="77777777" w:rsidR="00434034" w:rsidRPr="00CD6C9C" w:rsidRDefault="00434034" w:rsidP="00434034">
      <w:pPr>
        <w:numPr>
          <w:ilvl w:val="0"/>
          <w:numId w:val="43"/>
        </w:numPr>
        <w:ind w:left="567" w:hanging="425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371D3915" w14:textId="77777777" w:rsidR="00434034" w:rsidRPr="00CD6C9C" w:rsidRDefault="00434034" w:rsidP="00434034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7723A554" w14:textId="77777777" w:rsidR="00434034" w:rsidRPr="00CD6C9C" w:rsidRDefault="00434034" w:rsidP="00434034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lastRenderedPageBreak/>
        <w:t>.........................................................</w:t>
      </w:r>
    </w:p>
    <w:p w14:paraId="2D8A8B64" w14:textId="77777777" w:rsidR="00434034" w:rsidRPr="00CD6C9C" w:rsidRDefault="00434034" w:rsidP="00434034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………………………………………..</w:t>
      </w:r>
    </w:p>
    <w:p w14:paraId="3712492E" w14:textId="77777777" w:rsidR="00534EF0" w:rsidRPr="00CD6C9C" w:rsidRDefault="00434034" w:rsidP="00534EF0">
      <w:pPr>
        <w:pStyle w:val="Lista5"/>
        <w:spacing w:line="360" w:lineRule="auto"/>
        <w:ind w:left="567" w:hanging="425"/>
        <w:rPr>
          <w:rFonts w:ascii="Cambria" w:hAnsi="Cambria" w:cs="Arial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………………………………………..</w:t>
      </w:r>
    </w:p>
    <w:p w14:paraId="538E38FC" w14:textId="77777777" w:rsidR="00534EF0" w:rsidRPr="00534EF0" w:rsidRDefault="00534EF0" w:rsidP="00534EF0">
      <w:pPr>
        <w:pStyle w:val="Lista5"/>
        <w:spacing w:line="360" w:lineRule="auto"/>
        <w:ind w:left="567" w:hanging="425"/>
        <w:rPr>
          <w:rFonts w:ascii="Cambria" w:hAnsi="Cambria" w:cs="Arial"/>
          <w:sz w:val="20"/>
        </w:rPr>
      </w:pPr>
      <w:r w:rsidRPr="00534EF0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122CFC22" w14:textId="77777777" w:rsidR="00534EF0" w:rsidRPr="00534EF0" w:rsidRDefault="00534EF0" w:rsidP="00534EF0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534EF0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2D15CFF" w14:textId="77777777" w:rsidR="00016153" w:rsidRPr="00772AB8" w:rsidRDefault="00534EF0" w:rsidP="00357C46">
      <w:pPr>
        <w:pStyle w:val="Lista5"/>
        <w:spacing w:line="276" w:lineRule="auto"/>
        <w:ind w:left="142" w:hanging="142"/>
        <w:rPr>
          <w:rFonts w:ascii="Cambria" w:hAnsi="Cambria" w:cs="Tahoma"/>
          <w:snapToGrid w:val="0"/>
          <w:sz w:val="18"/>
          <w:szCs w:val="18"/>
        </w:rPr>
      </w:pPr>
      <w:r w:rsidRPr="00534EF0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534EF0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016153" w:rsidRPr="00772AB8" w:rsidSect="00364B92">
      <w:headerReference w:type="default" r:id="rId7"/>
      <w:footerReference w:type="even" r:id="rId8"/>
      <w:footerReference w:type="default" r:id="rId9"/>
      <w:pgSz w:w="11906" w:h="16838"/>
      <w:pgMar w:top="1135" w:right="1418" w:bottom="1276" w:left="1418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083" w14:textId="77777777" w:rsidR="006E2A22" w:rsidRDefault="006E2A22">
      <w:r>
        <w:separator/>
      </w:r>
    </w:p>
  </w:endnote>
  <w:endnote w:type="continuationSeparator" w:id="0">
    <w:p w14:paraId="47B50AC5" w14:textId="77777777" w:rsidR="006E2A22" w:rsidRDefault="006E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793" w14:textId="77777777" w:rsidR="0050579E" w:rsidRDefault="0050579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A08CB" w14:textId="77777777" w:rsidR="0050579E" w:rsidRDefault="0050579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E895" w14:textId="77777777" w:rsidR="002D6B9D" w:rsidRPr="000B6691" w:rsidRDefault="002D6B9D" w:rsidP="002D6B9D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4BB37F7C" w14:textId="77777777" w:rsidR="0050579E" w:rsidRPr="00DF2EDD" w:rsidRDefault="0050579E" w:rsidP="00975657">
    <w:pPr>
      <w:pStyle w:val="Nagwek"/>
      <w:ind w:left="4956"/>
      <w:jc w:val="center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4FDB" w14:textId="77777777" w:rsidR="006E2A22" w:rsidRDefault="006E2A22">
      <w:r>
        <w:separator/>
      </w:r>
    </w:p>
  </w:footnote>
  <w:footnote w:type="continuationSeparator" w:id="0">
    <w:p w14:paraId="75D6F719" w14:textId="77777777" w:rsidR="006E2A22" w:rsidRDefault="006E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2"/>
      <w:gridCol w:w="2217"/>
      <w:gridCol w:w="2671"/>
    </w:tblGrid>
    <w:tr w:rsidR="00BB028B" w:rsidRPr="009E15EA" w14:paraId="04B4C96C" w14:textId="77777777" w:rsidTr="009C4A00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4CE70BC1" w14:textId="77777777" w:rsidR="00BB028B" w:rsidRPr="009E15EA" w:rsidRDefault="00BB028B" w:rsidP="00BB028B">
          <w:pPr>
            <w:ind w:right="-427"/>
            <w:rPr>
              <w:noProof/>
            </w:rPr>
          </w:pPr>
          <w:bookmarkStart w:id="2" w:name="_Hlk530999824"/>
          <w:bookmarkStart w:id="3" w:name="_Hlk530999927"/>
          <w:bookmarkStart w:id="4" w:name="_Hlk530999928"/>
          <w:bookmarkStart w:id="5" w:name="_Hlk530999941"/>
          <w:bookmarkStart w:id="6" w:name="_Hlk530999942"/>
          <w:r w:rsidRPr="00D52AE9">
            <w:rPr>
              <w:noProof/>
            </w:rPr>
            <w:drawing>
              <wp:inline distT="0" distB="0" distL="0" distR="0" wp14:anchorId="6549A447" wp14:editId="55303226">
                <wp:extent cx="1028700" cy="438150"/>
                <wp:effectExtent l="0" t="0" r="0" b="0"/>
                <wp:docPr id="13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6BAC0E8" w14:textId="77777777" w:rsidR="00BB028B" w:rsidRPr="009E15EA" w:rsidRDefault="00BB028B" w:rsidP="00BB028B">
          <w:pPr>
            <w:ind w:right="-427"/>
            <w:rPr>
              <w:noProof/>
            </w:rPr>
          </w:pPr>
          <w:r w:rsidRPr="00D52AE9">
            <w:rPr>
              <w:noProof/>
            </w:rPr>
            <w:drawing>
              <wp:inline distT="0" distB="0" distL="0" distR="0" wp14:anchorId="3500CD66" wp14:editId="7AD4839D">
                <wp:extent cx="1419225" cy="438150"/>
                <wp:effectExtent l="0" t="0" r="0" b="0"/>
                <wp:docPr id="1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14:paraId="55875D4C" w14:textId="77777777" w:rsidR="00BB028B" w:rsidRPr="009E15EA" w:rsidRDefault="00BB028B" w:rsidP="00BB028B">
          <w:pPr>
            <w:ind w:right="-427"/>
            <w:rPr>
              <w:noProof/>
            </w:rPr>
          </w:pPr>
          <w:r w:rsidRPr="00D52AE9">
            <w:rPr>
              <w:noProof/>
            </w:rPr>
            <w:drawing>
              <wp:inline distT="0" distB="0" distL="0" distR="0" wp14:anchorId="45CA1BC4" wp14:editId="7598003F">
                <wp:extent cx="962025" cy="438150"/>
                <wp:effectExtent l="0" t="0" r="0" b="0"/>
                <wp:docPr id="15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14:paraId="4512FE5B" w14:textId="77777777" w:rsidR="00BB028B" w:rsidRPr="009E15EA" w:rsidRDefault="00BB028B" w:rsidP="00BB028B">
          <w:pPr>
            <w:ind w:right="-427"/>
            <w:rPr>
              <w:noProof/>
            </w:rPr>
          </w:pPr>
          <w:r w:rsidRPr="00D52AE9">
            <w:rPr>
              <w:noProof/>
            </w:rPr>
            <w:drawing>
              <wp:inline distT="0" distB="0" distL="0" distR="0" wp14:anchorId="634E6D1E" wp14:editId="52BCF808">
                <wp:extent cx="1457325" cy="438150"/>
                <wp:effectExtent l="0" t="0" r="0" b="0"/>
                <wp:docPr id="16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9FD7FA" w14:textId="77777777" w:rsidR="00BB028B" w:rsidRDefault="00BB028B" w:rsidP="00BB028B">
    <w:pPr>
      <w:pStyle w:val="Nagwek"/>
      <w:rPr>
        <w:rFonts w:ascii="Cambria" w:hAnsi="Cambria"/>
        <w:sz w:val="20"/>
        <w:szCs w:val="20"/>
      </w:rPr>
    </w:pPr>
  </w:p>
  <w:p w14:paraId="5D2D5DF2" w14:textId="2E6B4566" w:rsidR="008A0966" w:rsidRPr="00BB028B" w:rsidRDefault="00BB028B" w:rsidP="00BB028B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val="pl-PL" w:eastAsia="ar-SA"/>
      </w:rPr>
    </w:pPr>
    <w:r>
      <w:rPr>
        <w:rFonts w:ascii="Cambria" w:hAnsi="Cambria"/>
        <w:sz w:val="20"/>
        <w:szCs w:val="20"/>
        <w:lang w:val="pl-PL"/>
      </w:rPr>
      <w:t>Nr referencyjny</w:t>
    </w:r>
    <w:r w:rsidRPr="002D4B0F">
      <w:rPr>
        <w:rFonts w:ascii="Cambria" w:hAnsi="Cambria"/>
        <w:sz w:val="20"/>
        <w:szCs w:val="20"/>
        <w:lang w:val="pl-PL"/>
      </w:rPr>
      <w:t>:</w:t>
    </w:r>
    <w:r w:rsidRPr="002D4B0F">
      <w:rPr>
        <w:rFonts w:ascii="Cambria" w:hAnsi="Cambria"/>
        <w:sz w:val="20"/>
        <w:szCs w:val="20"/>
      </w:rPr>
      <w:t xml:space="preserve"> </w:t>
    </w:r>
    <w:bookmarkEnd w:id="2"/>
    <w:bookmarkEnd w:id="3"/>
    <w:bookmarkEnd w:id="4"/>
    <w:bookmarkEnd w:id="5"/>
    <w:bookmarkEnd w:id="6"/>
    <w:r>
      <w:rPr>
        <w:rFonts w:ascii="Cambria" w:hAnsi="Cambria" w:cs="Arial"/>
        <w:b/>
        <w:sz w:val="20"/>
      </w:rPr>
      <w:t xml:space="preserve"> </w:t>
    </w:r>
    <w:r w:rsidR="00A55D4D">
      <w:rPr>
        <w:rFonts w:ascii="Cambria" w:hAnsi="Cambria" w:cs="Arial"/>
        <w:bCs/>
        <w:iCs/>
        <w:sz w:val="20"/>
        <w:szCs w:val="20"/>
        <w:lang w:val="pl-PL" w:eastAsia="ar-SA"/>
      </w:rPr>
      <w:t>IZP</w:t>
    </w:r>
    <w:r w:rsidRPr="00C03648">
      <w:rPr>
        <w:rFonts w:ascii="Cambria" w:hAnsi="Cambria" w:cs="Arial"/>
        <w:bCs/>
        <w:iCs/>
        <w:sz w:val="20"/>
        <w:szCs w:val="20"/>
        <w:lang w:val="pl-PL" w:eastAsia="ar-SA"/>
      </w:rPr>
      <w:t>.271.</w:t>
    </w:r>
    <w:r w:rsidR="00364B92">
      <w:rPr>
        <w:rFonts w:ascii="Cambria" w:hAnsi="Cambria" w:cs="Arial"/>
        <w:bCs/>
        <w:iCs/>
        <w:sz w:val="20"/>
        <w:szCs w:val="20"/>
        <w:lang w:val="pl-PL" w:eastAsia="ar-SA"/>
      </w:rPr>
      <w:t>1</w:t>
    </w:r>
    <w:r w:rsidR="00E815BC">
      <w:rPr>
        <w:rFonts w:ascii="Cambria" w:hAnsi="Cambria" w:cs="Arial"/>
        <w:bCs/>
        <w:iCs/>
        <w:sz w:val="20"/>
        <w:szCs w:val="20"/>
        <w:lang w:val="pl-PL" w:eastAsia="ar-SA"/>
      </w:rPr>
      <w:t>2</w:t>
    </w:r>
    <w:r w:rsidRPr="00C03648">
      <w:rPr>
        <w:rFonts w:ascii="Cambria" w:hAnsi="Cambria" w:cs="Arial"/>
        <w:bCs/>
        <w:iCs/>
        <w:sz w:val="20"/>
        <w:szCs w:val="20"/>
        <w:lang w:val="pl-PL" w:eastAsia="ar-SA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BB0AD2A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7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C543D"/>
    <w:multiLevelType w:val="hybridMultilevel"/>
    <w:tmpl w:val="DDF0D0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3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40"/>
  </w:num>
  <w:num w:numId="3">
    <w:abstractNumId w:val="28"/>
  </w:num>
  <w:num w:numId="4">
    <w:abstractNumId w:val="25"/>
  </w:num>
  <w:num w:numId="5">
    <w:abstractNumId w:val="19"/>
  </w:num>
  <w:num w:numId="6">
    <w:abstractNumId w:val="31"/>
  </w:num>
  <w:num w:numId="7">
    <w:abstractNumId w:val="36"/>
  </w:num>
  <w:num w:numId="8">
    <w:abstractNumId w:val="23"/>
  </w:num>
  <w:num w:numId="9">
    <w:abstractNumId w:val="48"/>
  </w:num>
  <w:num w:numId="10">
    <w:abstractNumId w:val="53"/>
  </w:num>
  <w:num w:numId="11">
    <w:abstractNumId w:val="20"/>
  </w:num>
  <w:num w:numId="12">
    <w:abstractNumId w:val="51"/>
  </w:num>
  <w:num w:numId="13">
    <w:abstractNumId w:val="52"/>
  </w:num>
  <w:num w:numId="14">
    <w:abstractNumId w:val="12"/>
  </w:num>
  <w:num w:numId="15">
    <w:abstractNumId w:val="26"/>
  </w:num>
  <w:num w:numId="16">
    <w:abstractNumId w:val="30"/>
  </w:num>
  <w:num w:numId="17">
    <w:abstractNumId w:val="47"/>
  </w:num>
  <w:num w:numId="18">
    <w:abstractNumId w:val="22"/>
  </w:num>
  <w:num w:numId="19">
    <w:abstractNumId w:val="13"/>
  </w:num>
  <w:num w:numId="20">
    <w:abstractNumId w:val="17"/>
  </w:num>
  <w:num w:numId="21">
    <w:abstractNumId w:val="41"/>
  </w:num>
  <w:num w:numId="22">
    <w:abstractNumId w:val="18"/>
  </w:num>
  <w:num w:numId="23">
    <w:abstractNumId w:val="46"/>
  </w:num>
  <w:num w:numId="24">
    <w:abstractNumId w:val="43"/>
  </w:num>
  <w:num w:numId="25">
    <w:abstractNumId w:val="21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9"/>
  </w:num>
  <w:num w:numId="32">
    <w:abstractNumId w:val="10"/>
  </w:num>
  <w:num w:numId="33">
    <w:abstractNumId w:val="27"/>
  </w:num>
  <w:num w:numId="34">
    <w:abstractNumId w:val="42"/>
  </w:num>
  <w:num w:numId="35">
    <w:abstractNumId w:val="16"/>
  </w:num>
  <w:num w:numId="36">
    <w:abstractNumId w:val="50"/>
  </w:num>
  <w:num w:numId="37">
    <w:abstractNumId w:val="14"/>
  </w:num>
  <w:num w:numId="38">
    <w:abstractNumId w:val="9"/>
  </w:num>
  <w:num w:numId="39">
    <w:abstractNumId w:val="24"/>
  </w:num>
  <w:num w:numId="40">
    <w:abstractNumId w:val="37"/>
  </w:num>
  <w:num w:numId="41">
    <w:abstractNumId w:val="32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1"/>
  </w:num>
  <w:num w:numId="45">
    <w:abstractNumId w:val="45"/>
  </w:num>
  <w:num w:numId="46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4C5"/>
    <w:rsid w:val="0000347E"/>
    <w:rsid w:val="00005154"/>
    <w:rsid w:val="0000528A"/>
    <w:rsid w:val="000065EB"/>
    <w:rsid w:val="000066DD"/>
    <w:rsid w:val="00006898"/>
    <w:rsid w:val="00006D71"/>
    <w:rsid w:val="00016153"/>
    <w:rsid w:val="00021BDE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DE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05C1"/>
    <w:rsid w:val="000E18DD"/>
    <w:rsid w:val="000E4E2A"/>
    <w:rsid w:val="000E7F53"/>
    <w:rsid w:val="000F655B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0964"/>
    <w:rsid w:val="001720B9"/>
    <w:rsid w:val="0017416A"/>
    <w:rsid w:val="00174344"/>
    <w:rsid w:val="001816EE"/>
    <w:rsid w:val="001839C8"/>
    <w:rsid w:val="001866AD"/>
    <w:rsid w:val="00191FF7"/>
    <w:rsid w:val="00192C7B"/>
    <w:rsid w:val="00194CF3"/>
    <w:rsid w:val="00197122"/>
    <w:rsid w:val="001979DB"/>
    <w:rsid w:val="001A1117"/>
    <w:rsid w:val="001A4C70"/>
    <w:rsid w:val="001A5611"/>
    <w:rsid w:val="001A6229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473D"/>
    <w:rsid w:val="001D6CF9"/>
    <w:rsid w:val="001E319E"/>
    <w:rsid w:val="001E6C02"/>
    <w:rsid w:val="001E6F19"/>
    <w:rsid w:val="001F1C7C"/>
    <w:rsid w:val="001F37AF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3744F"/>
    <w:rsid w:val="00241C6C"/>
    <w:rsid w:val="002447F6"/>
    <w:rsid w:val="00246A11"/>
    <w:rsid w:val="00252051"/>
    <w:rsid w:val="00255734"/>
    <w:rsid w:val="00256EDD"/>
    <w:rsid w:val="00257369"/>
    <w:rsid w:val="00261B89"/>
    <w:rsid w:val="002631E2"/>
    <w:rsid w:val="0026568F"/>
    <w:rsid w:val="0026697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9D"/>
    <w:rsid w:val="002D6BEA"/>
    <w:rsid w:val="002D74BE"/>
    <w:rsid w:val="002D7AED"/>
    <w:rsid w:val="002D7CD8"/>
    <w:rsid w:val="002E0A89"/>
    <w:rsid w:val="002F0291"/>
    <w:rsid w:val="002F16D6"/>
    <w:rsid w:val="002F26C4"/>
    <w:rsid w:val="002F79CA"/>
    <w:rsid w:val="003001CF"/>
    <w:rsid w:val="00302515"/>
    <w:rsid w:val="00302B07"/>
    <w:rsid w:val="0030332F"/>
    <w:rsid w:val="003062AC"/>
    <w:rsid w:val="00310A34"/>
    <w:rsid w:val="0031370D"/>
    <w:rsid w:val="00313888"/>
    <w:rsid w:val="00315240"/>
    <w:rsid w:val="00320DC8"/>
    <w:rsid w:val="00325720"/>
    <w:rsid w:val="00330A77"/>
    <w:rsid w:val="00330BDA"/>
    <w:rsid w:val="00331D6C"/>
    <w:rsid w:val="0033364D"/>
    <w:rsid w:val="00333831"/>
    <w:rsid w:val="00333E3F"/>
    <w:rsid w:val="00333F61"/>
    <w:rsid w:val="00334999"/>
    <w:rsid w:val="00341028"/>
    <w:rsid w:val="003420DB"/>
    <w:rsid w:val="003429D7"/>
    <w:rsid w:val="00350282"/>
    <w:rsid w:val="00351E47"/>
    <w:rsid w:val="003536D5"/>
    <w:rsid w:val="00353E34"/>
    <w:rsid w:val="00354735"/>
    <w:rsid w:val="00357C46"/>
    <w:rsid w:val="003600E2"/>
    <w:rsid w:val="00362C90"/>
    <w:rsid w:val="00364AEE"/>
    <w:rsid w:val="00364B92"/>
    <w:rsid w:val="00365834"/>
    <w:rsid w:val="00366630"/>
    <w:rsid w:val="00367880"/>
    <w:rsid w:val="00367A44"/>
    <w:rsid w:val="00373F4E"/>
    <w:rsid w:val="003809D8"/>
    <w:rsid w:val="00382285"/>
    <w:rsid w:val="00382504"/>
    <w:rsid w:val="00383D3C"/>
    <w:rsid w:val="00386C8E"/>
    <w:rsid w:val="00387243"/>
    <w:rsid w:val="00391332"/>
    <w:rsid w:val="00392B0F"/>
    <w:rsid w:val="00392B43"/>
    <w:rsid w:val="00392F4F"/>
    <w:rsid w:val="00394CB7"/>
    <w:rsid w:val="00396495"/>
    <w:rsid w:val="00396AE5"/>
    <w:rsid w:val="003A1A6D"/>
    <w:rsid w:val="003A21AC"/>
    <w:rsid w:val="003A2551"/>
    <w:rsid w:val="003A2BB7"/>
    <w:rsid w:val="003A41B1"/>
    <w:rsid w:val="003A4DC1"/>
    <w:rsid w:val="003A5A9D"/>
    <w:rsid w:val="003A5E55"/>
    <w:rsid w:val="003A6BED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20580"/>
    <w:rsid w:val="00422FC5"/>
    <w:rsid w:val="00423457"/>
    <w:rsid w:val="004245B7"/>
    <w:rsid w:val="00427A12"/>
    <w:rsid w:val="0043062E"/>
    <w:rsid w:val="00434034"/>
    <w:rsid w:val="00436078"/>
    <w:rsid w:val="00436F25"/>
    <w:rsid w:val="004407D8"/>
    <w:rsid w:val="004409ED"/>
    <w:rsid w:val="00441F36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4FF7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8CA"/>
    <w:rsid w:val="004C0C45"/>
    <w:rsid w:val="004C1036"/>
    <w:rsid w:val="004C10D6"/>
    <w:rsid w:val="004C2620"/>
    <w:rsid w:val="004C52C0"/>
    <w:rsid w:val="004C6EE4"/>
    <w:rsid w:val="004D1B38"/>
    <w:rsid w:val="004D467D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21E7"/>
    <w:rsid w:val="005038D7"/>
    <w:rsid w:val="0050579E"/>
    <w:rsid w:val="00510327"/>
    <w:rsid w:val="00511D6F"/>
    <w:rsid w:val="005127C5"/>
    <w:rsid w:val="005128AA"/>
    <w:rsid w:val="005131C0"/>
    <w:rsid w:val="005140D4"/>
    <w:rsid w:val="00514B70"/>
    <w:rsid w:val="00515E60"/>
    <w:rsid w:val="00516445"/>
    <w:rsid w:val="0051755C"/>
    <w:rsid w:val="00522BE4"/>
    <w:rsid w:val="005323A2"/>
    <w:rsid w:val="005327E3"/>
    <w:rsid w:val="00532D41"/>
    <w:rsid w:val="00532DC9"/>
    <w:rsid w:val="00534E6E"/>
    <w:rsid w:val="00534EF0"/>
    <w:rsid w:val="00535B3B"/>
    <w:rsid w:val="0053629E"/>
    <w:rsid w:val="0054161F"/>
    <w:rsid w:val="00541932"/>
    <w:rsid w:val="00545A25"/>
    <w:rsid w:val="00545BD7"/>
    <w:rsid w:val="00546BDE"/>
    <w:rsid w:val="00546FE9"/>
    <w:rsid w:val="00547405"/>
    <w:rsid w:val="00547AC7"/>
    <w:rsid w:val="0055188B"/>
    <w:rsid w:val="005522C9"/>
    <w:rsid w:val="00552AB0"/>
    <w:rsid w:val="00552CB7"/>
    <w:rsid w:val="005536CE"/>
    <w:rsid w:val="005578DF"/>
    <w:rsid w:val="00562ABE"/>
    <w:rsid w:val="00563C92"/>
    <w:rsid w:val="00564049"/>
    <w:rsid w:val="00564ED6"/>
    <w:rsid w:val="005724C6"/>
    <w:rsid w:val="0057348E"/>
    <w:rsid w:val="005748ED"/>
    <w:rsid w:val="00575B76"/>
    <w:rsid w:val="00576DF7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0016"/>
    <w:rsid w:val="005B588A"/>
    <w:rsid w:val="005C02F8"/>
    <w:rsid w:val="005C13F5"/>
    <w:rsid w:val="005C1C2E"/>
    <w:rsid w:val="005C25E4"/>
    <w:rsid w:val="005C2B74"/>
    <w:rsid w:val="005C52B4"/>
    <w:rsid w:val="005C74D9"/>
    <w:rsid w:val="005D3855"/>
    <w:rsid w:val="005D3E53"/>
    <w:rsid w:val="005D49B2"/>
    <w:rsid w:val="005E0C4B"/>
    <w:rsid w:val="005E109B"/>
    <w:rsid w:val="005E25BB"/>
    <w:rsid w:val="005F248D"/>
    <w:rsid w:val="005F3C52"/>
    <w:rsid w:val="005F51FC"/>
    <w:rsid w:val="005F53FF"/>
    <w:rsid w:val="005F73F2"/>
    <w:rsid w:val="006004BA"/>
    <w:rsid w:val="00600ACA"/>
    <w:rsid w:val="00601FA4"/>
    <w:rsid w:val="006042A2"/>
    <w:rsid w:val="00606915"/>
    <w:rsid w:val="00607529"/>
    <w:rsid w:val="00607E94"/>
    <w:rsid w:val="00620E0F"/>
    <w:rsid w:val="006230E3"/>
    <w:rsid w:val="00625F95"/>
    <w:rsid w:val="00631F41"/>
    <w:rsid w:val="00633F9C"/>
    <w:rsid w:val="00642664"/>
    <w:rsid w:val="00644938"/>
    <w:rsid w:val="00645158"/>
    <w:rsid w:val="0064532E"/>
    <w:rsid w:val="00647F74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2A3D"/>
    <w:rsid w:val="0066323E"/>
    <w:rsid w:val="00664AC0"/>
    <w:rsid w:val="00667918"/>
    <w:rsid w:val="00667F63"/>
    <w:rsid w:val="00670104"/>
    <w:rsid w:val="006701F1"/>
    <w:rsid w:val="00671709"/>
    <w:rsid w:val="00672FAA"/>
    <w:rsid w:val="0067561C"/>
    <w:rsid w:val="006800B9"/>
    <w:rsid w:val="00680380"/>
    <w:rsid w:val="00680BB6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3A91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9F1"/>
    <w:rsid w:val="006D4C80"/>
    <w:rsid w:val="006E2914"/>
    <w:rsid w:val="006E2960"/>
    <w:rsid w:val="006E2A22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6F61"/>
    <w:rsid w:val="00720FCE"/>
    <w:rsid w:val="00722E1D"/>
    <w:rsid w:val="00725372"/>
    <w:rsid w:val="007275D7"/>
    <w:rsid w:val="007308DE"/>
    <w:rsid w:val="00730CDE"/>
    <w:rsid w:val="0073327C"/>
    <w:rsid w:val="00733CAF"/>
    <w:rsid w:val="00734D6E"/>
    <w:rsid w:val="007358E6"/>
    <w:rsid w:val="00737587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AB8"/>
    <w:rsid w:val="007763E7"/>
    <w:rsid w:val="00777472"/>
    <w:rsid w:val="00780A2C"/>
    <w:rsid w:val="00784738"/>
    <w:rsid w:val="00786418"/>
    <w:rsid w:val="007877E3"/>
    <w:rsid w:val="00787E16"/>
    <w:rsid w:val="00790524"/>
    <w:rsid w:val="00792EE6"/>
    <w:rsid w:val="00793775"/>
    <w:rsid w:val="0079444B"/>
    <w:rsid w:val="007A0335"/>
    <w:rsid w:val="007A7C26"/>
    <w:rsid w:val="007B21B2"/>
    <w:rsid w:val="007B4461"/>
    <w:rsid w:val="007C0CCF"/>
    <w:rsid w:val="007C201A"/>
    <w:rsid w:val="007C4815"/>
    <w:rsid w:val="007C73C6"/>
    <w:rsid w:val="007D29F5"/>
    <w:rsid w:val="007D2EDC"/>
    <w:rsid w:val="007D5D10"/>
    <w:rsid w:val="007E08D6"/>
    <w:rsid w:val="007E32A1"/>
    <w:rsid w:val="007E6310"/>
    <w:rsid w:val="007F3494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09A6"/>
    <w:rsid w:val="008215CC"/>
    <w:rsid w:val="00822E62"/>
    <w:rsid w:val="00823981"/>
    <w:rsid w:val="00824F4A"/>
    <w:rsid w:val="00825EA0"/>
    <w:rsid w:val="00826C7F"/>
    <w:rsid w:val="00827240"/>
    <w:rsid w:val="008344A7"/>
    <w:rsid w:val="008375EC"/>
    <w:rsid w:val="008409B8"/>
    <w:rsid w:val="00840E8D"/>
    <w:rsid w:val="008454AD"/>
    <w:rsid w:val="00845544"/>
    <w:rsid w:val="00851265"/>
    <w:rsid w:val="00852689"/>
    <w:rsid w:val="008542CC"/>
    <w:rsid w:val="00854866"/>
    <w:rsid w:val="00855CCF"/>
    <w:rsid w:val="0085612C"/>
    <w:rsid w:val="00857561"/>
    <w:rsid w:val="008575C7"/>
    <w:rsid w:val="00860A81"/>
    <w:rsid w:val="008619C4"/>
    <w:rsid w:val="008620C2"/>
    <w:rsid w:val="00862263"/>
    <w:rsid w:val="00863213"/>
    <w:rsid w:val="0086725A"/>
    <w:rsid w:val="008674E4"/>
    <w:rsid w:val="00870445"/>
    <w:rsid w:val="00872D84"/>
    <w:rsid w:val="00880F76"/>
    <w:rsid w:val="008849DF"/>
    <w:rsid w:val="00892186"/>
    <w:rsid w:val="00896C0F"/>
    <w:rsid w:val="008A0763"/>
    <w:rsid w:val="008A0966"/>
    <w:rsid w:val="008A10C0"/>
    <w:rsid w:val="008A1345"/>
    <w:rsid w:val="008A27B1"/>
    <w:rsid w:val="008A41DF"/>
    <w:rsid w:val="008B11F9"/>
    <w:rsid w:val="008B3B91"/>
    <w:rsid w:val="008B504A"/>
    <w:rsid w:val="008B614D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5B27"/>
    <w:rsid w:val="008F0BFB"/>
    <w:rsid w:val="008F0D60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2988"/>
    <w:rsid w:val="00923094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A1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7105C"/>
    <w:rsid w:val="00975657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410D"/>
    <w:rsid w:val="009A4C9A"/>
    <w:rsid w:val="009A5616"/>
    <w:rsid w:val="009A6114"/>
    <w:rsid w:val="009A63E0"/>
    <w:rsid w:val="009C0A20"/>
    <w:rsid w:val="009C390D"/>
    <w:rsid w:val="009C5089"/>
    <w:rsid w:val="009C58F9"/>
    <w:rsid w:val="009C6657"/>
    <w:rsid w:val="009C6710"/>
    <w:rsid w:val="009C7250"/>
    <w:rsid w:val="009C7EB8"/>
    <w:rsid w:val="009D0427"/>
    <w:rsid w:val="009D0A67"/>
    <w:rsid w:val="009D4D28"/>
    <w:rsid w:val="009D515A"/>
    <w:rsid w:val="009D5F18"/>
    <w:rsid w:val="009D6C0A"/>
    <w:rsid w:val="009E13F4"/>
    <w:rsid w:val="009E3C0C"/>
    <w:rsid w:val="009E6702"/>
    <w:rsid w:val="009E6B1D"/>
    <w:rsid w:val="009F246A"/>
    <w:rsid w:val="009F2CBB"/>
    <w:rsid w:val="009F36C9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4645"/>
    <w:rsid w:val="00A25019"/>
    <w:rsid w:val="00A266B8"/>
    <w:rsid w:val="00A30E35"/>
    <w:rsid w:val="00A3160B"/>
    <w:rsid w:val="00A330D6"/>
    <w:rsid w:val="00A3407E"/>
    <w:rsid w:val="00A36B36"/>
    <w:rsid w:val="00A3787E"/>
    <w:rsid w:val="00A4101C"/>
    <w:rsid w:val="00A431D6"/>
    <w:rsid w:val="00A45ED0"/>
    <w:rsid w:val="00A466E4"/>
    <w:rsid w:val="00A46A06"/>
    <w:rsid w:val="00A53580"/>
    <w:rsid w:val="00A55D4D"/>
    <w:rsid w:val="00A578F5"/>
    <w:rsid w:val="00A6013A"/>
    <w:rsid w:val="00A62E79"/>
    <w:rsid w:val="00A6542F"/>
    <w:rsid w:val="00A70ABC"/>
    <w:rsid w:val="00A71A38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39C9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E7CB6"/>
    <w:rsid w:val="00AF0521"/>
    <w:rsid w:val="00AF2E5E"/>
    <w:rsid w:val="00AF4F4E"/>
    <w:rsid w:val="00AF6582"/>
    <w:rsid w:val="00B008B0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09D"/>
    <w:rsid w:val="00B21D2F"/>
    <w:rsid w:val="00B21E12"/>
    <w:rsid w:val="00B24B09"/>
    <w:rsid w:val="00B2594C"/>
    <w:rsid w:val="00B2696B"/>
    <w:rsid w:val="00B26FE4"/>
    <w:rsid w:val="00B27557"/>
    <w:rsid w:val="00B3075C"/>
    <w:rsid w:val="00B325D8"/>
    <w:rsid w:val="00B333E3"/>
    <w:rsid w:val="00B3383A"/>
    <w:rsid w:val="00B36246"/>
    <w:rsid w:val="00B36413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5A0A"/>
    <w:rsid w:val="00B7769F"/>
    <w:rsid w:val="00B8243C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BC5"/>
    <w:rsid w:val="00B9230D"/>
    <w:rsid w:val="00B9238C"/>
    <w:rsid w:val="00B9651A"/>
    <w:rsid w:val="00B969EC"/>
    <w:rsid w:val="00BA1A68"/>
    <w:rsid w:val="00BA1A8D"/>
    <w:rsid w:val="00BA2601"/>
    <w:rsid w:val="00BA3337"/>
    <w:rsid w:val="00BA4BBD"/>
    <w:rsid w:val="00BA5C7E"/>
    <w:rsid w:val="00BB028B"/>
    <w:rsid w:val="00BB19B8"/>
    <w:rsid w:val="00BB7015"/>
    <w:rsid w:val="00BC077D"/>
    <w:rsid w:val="00BC389C"/>
    <w:rsid w:val="00BC4A55"/>
    <w:rsid w:val="00BC6107"/>
    <w:rsid w:val="00BD1112"/>
    <w:rsid w:val="00BD1B85"/>
    <w:rsid w:val="00BD2913"/>
    <w:rsid w:val="00BD2D8F"/>
    <w:rsid w:val="00BD697D"/>
    <w:rsid w:val="00BD7949"/>
    <w:rsid w:val="00BE087A"/>
    <w:rsid w:val="00BE0A7B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BC1"/>
    <w:rsid w:val="00C82F0B"/>
    <w:rsid w:val="00C9266C"/>
    <w:rsid w:val="00C97C1D"/>
    <w:rsid w:val="00CA09A2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2F81"/>
    <w:rsid w:val="00CD3240"/>
    <w:rsid w:val="00CD3364"/>
    <w:rsid w:val="00CD3717"/>
    <w:rsid w:val="00CD4E49"/>
    <w:rsid w:val="00CD6773"/>
    <w:rsid w:val="00CD6C9C"/>
    <w:rsid w:val="00CD75E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05361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7CB"/>
    <w:rsid w:val="00D93276"/>
    <w:rsid w:val="00D93CF7"/>
    <w:rsid w:val="00D96540"/>
    <w:rsid w:val="00DA3046"/>
    <w:rsid w:val="00DA3BA9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5"/>
    <w:rsid w:val="00DC3754"/>
    <w:rsid w:val="00DC5E00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2EDD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06F9"/>
    <w:rsid w:val="00E51A55"/>
    <w:rsid w:val="00E55C88"/>
    <w:rsid w:val="00E5600C"/>
    <w:rsid w:val="00E6178E"/>
    <w:rsid w:val="00E61DB6"/>
    <w:rsid w:val="00E6447A"/>
    <w:rsid w:val="00E64FA5"/>
    <w:rsid w:val="00E70BF5"/>
    <w:rsid w:val="00E728CD"/>
    <w:rsid w:val="00E73219"/>
    <w:rsid w:val="00E73A59"/>
    <w:rsid w:val="00E73DDD"/>
    <w:rsid w:val="00E76BC2"/>
    <w:rsid w:val="00E80EE3"/>
    <w:rsid w:val="00E815BC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A73B4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3ED0"/>
    <w:rsid w:val="00F042DF"/>
    <w:rsid w:val="00F05931"/>
    <w:rsid w:val="00F05B93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DCA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40F8"/>
    <w:rsid w:val="00FB1331"/>
    <w:rsid w:val="00FB2E1F"/>
    <w:rsid w:val="00FB52D7"/>
    <w:rsid w:val="00FB6CDA"/>
    <w:rsid w:val="00FC51CC"/>
    <w:rsid w:val="00FD24DC"/>
    <w:rsid w:val="00FD2552"/>
    <w:rsid w:val="00FD27EC"/>
    <w:rsid w:val="00FD4F25"/>
    <w:rsid w:val="00FD77B3"/>
    <w:rsid w:val="00FE39AD"/>
    <w:rsid w:val="00FE3A12"/>
    <w:rsid w:val="00FE3D47"/>
    <w:rsid w:val="00FE4CFE"/>
    <w:rsid w:val="00FE67D9"/>
    <w:rsid w:val="00FF1B19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C4A216"/>
  <w15:chartTrackingRefBased/>
  <w15:docId w15:val="{0B73A7E7-CBE7-4A10-83BD-205B668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Piotr Szota</cp:lastModifiedBy>
  <cp:revision>10</cp:revision>
  <cp:lastPrinted>2021-11-03T07:17:00Z</cp:lastPrinted>
  <dcterms:created xsi:type="dcterms:W3CDTF">2021-04-12T12:52:00Z</dcterms:created>
  <dcterms:modified xsi:type="dcterms:W3CDTF">2021-11-03T12:23:00Z</dcterms:modified>
</cp:coreProperties>
</file>